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345"/>
      </w:tblGrid>
      <w:tr w:rsidR="004C27DF" w:rsidTr="004C27DF">
        <w:trPr>
          <w:trHeight w:hRule="exact" w:val="57"/>
        </w:trPr>
        <w:tc>
          <w:tcPr>
            <w:tcW w:w="5670" w:type="dxa"/>
            <w:vMerge w:val="restart"/>
            <w:shd w:val="clear" w:color="auto" w:fill="auto"/>
          </w:tcPr>
          <w:p w:rsidR="004C27DF" w:rsidRDefault="004C27DF" w:rsidP="004C27DF">
            <w:pPr>
              <w:pStyle w:val="Adresse"/>
            </w:pPr>
          </w:p>
        </w:tc>
        <w:tc>
          <w:tcPr>
            <w:tcW w:w="3345" w:type="dxa"/>
            <w:shd w:val="clear" w:color="auto" w:fill="auto"/>
          </w:tcPr>
          <w:p w:rsidR="004C27DF" w:rsidRDefault="004C27DF"/>
        </w:tc>
      </w:tr>
      <w:tr w:rsidR="004C27DF" w:rsidTr="004C27DF">
        <w:trPr>
          <w:trHeight w:val="280"/>
        </w:trPr>
        <w:tc>
          <w:tcPr>
            <w:tcW w:w="5670" w:type="dxa"/>
            <w:vMerge/>
            <w:shd w:val="clear" w:color="auto" w:fill="auto"/>
          </w:tcPr>
          <w:p w:rsidR="004C27DF" w:rsidRDefault="004C27DF" w:rsidP="004C27DF"/>
        </w:tc>
        <w:tc>
          <w:tcPr>
            <w:tcW w:w="3345" w:type="dxa"/>
            <w:vMerge w:val="restart"/>
            <w:shd w:val="clear" w:color="auto" w:fill="auto"/>
          </w:tcPr>
          <w:p w:rsidR="004C27DF" w:rsidRPr="004C27DF" w:rsidRDefault="000B1BE5" w:rsidP="004C27DF">
            <w:pPr>
              <w:pStyle w:val="Absender"/>
              <w:rPr>
                <w:b/>
                <w:bCs/>
              </w:rPr>
            </w:pPr>
            <w:bookmarkStart w:id="0" w:name="Name"/>
            <w:r w:rsidRPr="004C27DF">
              <w:rPr>
                <w:b/>
                <w:bCs/>
              </w:rPr>
              <w:t>Prof. Dr. Dr. h. c. Ueli Braun</w:t>
            </w:r>
            <w:bookmarkEnd w:id="0"/>
          </w:p>
          <w:p w:rsidR="004C27DF" w:rsidRDefault="006203E4" w:rsidP="004C27DF">
            <w:pPr>
              <w:pStyle w:val="Absender"/>
            </w:pPr>
            <w:r>
              <w:t>Professor Emeritus</w:t>
            </w:r>
          </w:p>
          <w:p w:rsidR="004C27DF" w:rsidRPr="004C27DF" w:rsidRDefault="006203E4" w:rsidP="004C27DF">
            <w:pPr>
              <w:pStyle w:val="Absender"/>
              <w:rPr>
                <w:b/>
                <w:bCs/>
              </w:rPr>
            </w:pPr>
            <w:bookmarkStart w:id="1" w:name="Email"/>
            <w:r>
              <w:t>ueli.braun@</w:t>
            </w:r>
            <w:r w:rsidR="000B1BE5">
              <w:t>uzh.ch</w:t>
            </w:r>
            <w:bookmarkEnd w:id="1"/>
          </w:p>
        </w:tc>
      </w:tr>
      <w:tr w:rsidR="004C27DF" w:rsidRPr="003E4CBD" w:rsidTr="004C27DF">
        <w:trPr>
          <w:trHeight w:hRule="exact" w:val="2160"/>
        </w:trPr>
        <w:tc>
          <w:tcPr>
            <w:tcW w:w="5670" w:type="dxa"/>
            <w:shd w:val="clear" w:color="auto" w:fill="auto"/>
          </w:tcPr>
          <w:p w:rsidR="004C27DF" w:rsidRPr="00252357" w:rsidRDefault="004C27DF" w:rsidP="0094757A">
            <w:pPr>
              <w:pStyle w:val="Adresse"/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317116" w:rsidRPr="00252357" w:rsidRDefault="0094757A" w:rsidP="0094757A">
            <w:pPr>
              <w:pStyle w:val="Adresse"/>
              <w:spacing w:line="360" w:lineRule="auto"/>
              <w:rPr>
                <w:sz w:val="22"/>
                <w:szCs w:val="22"/>
                <w:lang w:val="en-US"/>
              </w:rPr>
            </w:pPr>
            <w:r w:rsidRPr="00252357">
              <w:rPr>
                <w:sz w:val="22"/>
                <w:szCs w:val="22"/>
                <w:lang w:val="en-US"/>
              </w:rPr>
              <w:t>BMC Veterinary Research</w:t>
            </w:r>
          </w:p>
          <w:p w:rsidR="0094757A" w:rsidRPr="00252357" w:rsidRDefault="0094757A" w:rsidP="0094757A">
            <w:pPr>
              <w:pStyle w:val="Adresse"/>
              <w:spacing w:line="360" w:lineRule="auto"/>
              <w:rPr>
                <w:sz w:val="22"/>
                <w:szCs w:val="22"/>
                <w:lang w:val="en-US"/>
              </w:rPr>
            </w:pPr>
            <w:r w:rsidRPr="00252357">
              <w:rPr>
                <w:sz w:val="22"/>
                <w:szCs w:val="22"/>
                <w:lang w:val="en-US"/>
              </w:rPr>
              <w:t>Editor-in-Chief</w:t>
            </w:r>
          </w:p>
        </w:tc>
        <w:tc>
          <w:tcPr>
            <w:tcW w:w="3345" w:type="dxa"/>
            <w:vMerge/>
            <w:shd w:val="clear" w:color="auto" w:fill="auto"/>
          </w:tcPr>
          <w:p w:rsidR="004C27DF" w:rsidRPr="00252357" w:rsidRDefault="004C27DF" w:rsidP="0094757A">
            <w:pPr>
              <w:pStyle w:val="Absender"/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4757A" w:rsidTr="00926525">
        <w:trPr>
          <w:trHeight w:hRule="exact" w:val="280"/>
        </w:trPr>
        <w:tc>
          <w:tcPr>
            <w:tcW w:w="9015" w:type="dxa"/>
            <w:gridSpan w:val="2"/>
            <w:shd w:val="clear" w:color="auto" w:fill="auto"/>
          </w:tcPr>
          <w:p w:rsidR="0094757A" w:rsidRPr="003D208E" w:rsidRDefault="0094757A" w:rsidP="00926525">
            <w:r>
              <w:t>Zurich</w:t>
            </w:r>
            <w:r w:rsidRPr="003D208E">
              <w:t>,</w:t>
            </w:r>
            <w:r>
              <w:t xml:space="preserve"> </w:t>
            </w:r>
            <w:proofErr w:type="spellStart"/>
            <w:r w:rsidR="003E4CBD">
              <w:t>October</w:t>
            </w:r>
            <w:proofErr w:type="spellEnd"/>
            <w:r w:rsidR="003E4CBD">
              <w:t xml:space="preserve"> 1</w:t>
            </w:r>
            <w:r>
              <w:t>, 2020</w:t>
            </w:r>
            <w:r w:rsidRPr="003D208E">
              <w:t xml:space="preserve"> </w:t>
            </w:r>
          </w:p>
        </w:tc>
      </w:tr>
      <w:tr w:rsidR="0094757A" w:rsidTr="00926525">
        <w:trPr>
          <w:trHeight w:hRule="exact" w:val="560"/>
        </w:trPr>
        <w:tc>
          <w:tcPr>
            <w:tcW w:w="9015" w:type="dxa"/>
            <w:gridSpan w:val="2"/>
            <w:shd w:val="clear" w:color="auto" w:fill="auto"/>
          </w:tcPr>
          <w:p w:rsidR="0094757A" w:rsidRPr="003D208E" w:rsidRDefault="0094757A" w:rsidP="00926525"/>
        </w:tc>
      </w:tr>
    </w:tbl>
    <w:p w:rsidR="0094757A" w:rsidRPr="00EB5192" w:rsidRDefault="0094757A" w:rsidP="0094757A">
      <w:pPr>
        <w:spacing w:line="360" w:lineRule="auto"/>
        <w:rPr>
          <w:b/>
          <w:bCs/>
          <w:lang w:val="en-US"/>
        </w:rPr>
      </w:pPr>
      <w:r w:rsidRPr="00EB5192">
        <w:rPr>
          <w:b/>
          <w:bCs/>
          <w:szCs w:val="24"/>
          <w:lang w:val="en-GB"/>
        </w:rPr>
        <w:t xml:space="preserve">Paper </w:t>
      </w:r>
      <w:r>
        <w:rPr>
          <w:b/>
          <w:bCs/>
          <w:szCs w:val="24"/>
          <w:lang w:val="en-GB"/>
        </w:rPr>
        <w:t>“</w:t>
      </w:r>
      <w:r w:rsidRPr="00EB5192">
        <w:rPr>
          <w:b/>
          <w:bCs/>
          <w:lang w:val="en-US"/>
        </w:rPr>
        <w:t xml:space="preserve">Frequency and diagnostic reliability of </w:t>
      </w:r>
      <w:r w:rsidR="002A175B">
        <w:rPr>
          <w:b/>
          <w:bCs/>
          <w:lang w:val="en-US"/>
        </w:rPr>
        <w:t>laboratory variables</w:t>
      </w:r>
      <w:r w:rsidRPr="00EB5192">
        <w:rPr>
          <w:b/>
          <w:bCs/>
          <w:lang w:val="en-US"/>
        </w:rPr>
        <w:t xml:space="preserve"> in cows with traumatic reticuloperitonitis and type 1, 2, 3, 4 or 5 abomasal ulcer</w:t>
      </w:r>
      <w:r w:rsidRPr="0094757A">
        <w:rPr>
          <w:b/>
          <w:bCs/>
          <w:lang w:val="en-US"/>
        </w:rPr>
        <w:t>”</w:t>
      </w:r>
    </w:p>
    <w:p w:rsidR="0094757A" w:rsidRPr="00EB5192" w:rsidRDefault="0094757A" w:rsidP="0094757A">
      <w:pPr>
        <w:rPr>
          <w:szCs w:val="24"/>
          <w:lang w:val="en-US"/>
        </w:rPr>
      </w:pPr>
    </w:p>
    <w:p w:rsidR="0094757A" w:rsidRPr="00F46160" w:rsidRDefault="0094757A" w:rsidP="0094757A">
      <w:pPr>
        <w:rPr>
          <w:szCs w:val="24"/>
          <w:lang w:val="en-GB"/>
        </w:rPr>
      </w:pPr>
    </w:p>
    <w:p w:rsidR="0094757A" w:rsidRPr="00F46160" w:rsidRDefault="0094757A" w:rsidP="0094757A">
      <w:pPr>
        <w:rPr>
          <w:szCs w:val="24"/>
          <w:lang w:val="en-GB"/>
        </w:rPr>
      </w:pPr>
      <w:r w:rsidRPr="00F46160">
        <w:rPr>
          <w:szCs w:val="24"/>
          <w:lang w:val="en-GB"/>
        </w:rPr>
        <w:t>Dear Editor</w:t>
      </w:r>
    </w:p>
    <w:p w:rsidR="0094757A" w:rsidRPr="00F46160" w:rsidRDefault="0094757A" w:rsidP="0094757A">
      <w:pPr>
        <w:pStyle w:val="Kopfzeile"/>
        <w:rPr>
          <w:szCs w:val="24"/>
          <w:lang w:val="en-GB"/>
        </w:rPr>
      </w:pPr>
    </w:p>
    <w:p w:rsidR="0094757A" w:rsidRPr="0094757A" w:rsidRDefault="0094757A" w:rsidP="0094757A">
      <w:pPr>
        <w:spacing w:line="360" w:lineRule="auto"/>
        <w:jc w:val="both"/>
        <w:rPr>
          <w:lang w:val="en-US"/>
        </w:rPr>
      </w:pPr>
      <w:r w:rsidRPr="00C41E7E">
        <w:rPr>
          <w:bCs/>
          <w:szCs w:val="24"/>
          <w:lang w:val="en-GB"/>
        </w:rPr>
        <w:t xml:space="preserve">Please find enclosed the </w:t>
      </w:r>
      <w:r w:rsidRPr="0098620F">
        <w:rPr>
          <w:bCs/>
          <w:szCs w:val="24"/>
          <w:lang w:val="en-GB"/>
        </w:rPr>
        <w:t xml:space="preserve">manuscript </w:t>
      </w:r>
      <w:r>
        <w:rPr>
          <w:bCs/>
          <w:szCs w:val="24"/>
          <w:lang w:val="en-GB"/>
        </w:rPr>
        <w:t>“</w:t>
      </w:r>
      <w:r w:rsidRPr="00C533FD">
        <w:rPr>
          <w:lang w:val="en-US"/>
        </w:rPr>
        <w:t xml:space="preserve">Frequency and diagnostic reliability </w:t>
      </w:r>
      <w:r w:rsidRPr="002A175B">
        <w:rPr>
          <w:lang w:val="en-US"/>
        </w:rPr>
        <w:t xml:space="preserve">of </w:t>
      </w:r>
      <w:r w:rsidR="002A175B" w:rsidRPr="002A175B">
        <w:rPr>
          <w:lang w:val="en-US"/>
        </w:rPr>
        <w:t xml:space="preserve">laboratory variables </w:t>
      </w:r>
      <w:r w:rsidRPr="00C533FD">
        <w:rPr>
          <w:lang w:val="en-US"/>
        </w:rPr>
        <w:t>in cows with traumatic reticuloperitonitis and type 1, 2, 3, 4 or 5 abomasal ulcer</w:t>
      </w:r>
      <w:r w:rsidRPr="0094757A">
        <w:rPr>
          <w:lang w:val="en-US"/>
        </w:rPr>
        <w:t>”. We</w:t>
      </w:r>
      <w:r w:rsidRPr="00C41E7E">
        <w:rPr>
          <w:bCs/>
          <w:szCs w:val="24"/>
          <w:lang w:val="en-GB"/>
        </w:rPr>
        <w:t xml:space="preserve"> would like to submit it for </w:t>
      </w:r>
      <w:r w:rsidRPr="0094757A">
        <w:rPr>
          <w:lang w:val="en-US"/>
        </w:rPr>
        <w:t>publication in the BMC Veterinary Research, since a study describing the findings reported describing these findings was not found in the literature to the knowledge of the authors.</w:t>
      </w:r>
    </w:p>
    <w:p w:rsidR="0094757A" w:rsidRPr="000F60B8" w:rsidRDefault="0094757A" w:rsidP="0094757A">
      <w:pPr>
        <w:rPr>
          <w:bCs/>
          <w:szCs w:val="24"/>
          <w:lang w:val="en-US"/>
        </w:rPr>
      </w:pPr>
    </w:p>
    <w:p w:rsidR="0094757A" w:rsidRPr="00F46160" w:rsidRDefault="0094757A" w:rsidP="0094757A">
      <w:pPr>
        <w:spacing w:line="360" w:lineRule="auto"/>
        <w:jc w:val="both"/>
        <w:rPr>
          <w:bCs/>
          <w:szCs w:val="24"/>
          <w:lang w:val="en-GB"/>
        </w:rPr>
      </w:pPr>
      <w:r>
        <w:rPr>
          <w:bCs/>
          <w:szCs w:val="24"/>
          <w:lang w:val="en-GB"/>
        </w:rPr>
        <w:t xml:space="preserve">All </w:t>
      </w:r>
      <w:r w:rsidRPr="00F46160">
        <w:rPr>
          <w:bCs/>
          <w:szCs w:val="24"/>
          <w:lang w:val="en-GB"/>
        </w:rPr>
        <w:t>authors have read and approved the manuscript. They declare that they have no competing interests.</w:t>
      </w:r>
    </w:p>
    <w:p w:rsidR="0094757A" w:rsidRPr="00F46160" w:rsidRDefault="0094757A" w:rsidP="0094757A">
      <w:pPr>
        <w:jc w:val="both"/>
        <w:rPr>
          <w:bCs/>
          <w:szCs w:val="24"/>
          <w:lang w:val="en-GB"/>
        </w:rPr>
      </w:pPr>
    </w:p>
    <w:p w:rsidR="0094757A" w:rsidRPr="00F46160" w:rsidRDefault="0094757A" w:rsidP="0094757A">
      <w:pPr>
        <w:jc w:val="both"/>
        <w:rPr>
          <w:bCs/>
          <w:szCs w:val="24"/>
          <w:lang w:val="en-GB"/>
        </w:rPr>
      </w:pPr>
      <w:r>
        <w:rPr>
          <w:bCs/>
          <w:szCs w:val="24"/>
          <w:lang w:val="en-GB"/>
        </w:rPr>
        <w:t xml:space="preserve">We </w:t>
      </w:r>
      <w:r w:rsidRPr="00F46160">
        <w:rPr>
          <w:bCs/>
          <w:szCs w:val="24"/>
          <w:lang w:val="en-GB"/>
        </w:rPr>
        <w:t>hope that the manuscript</w:t>
      </w:r>
      <w:r w:rsidRPr="00F46160">
        <w:rPr>
          <w:bCs/>
          <w:i/>
          <w:szCs w:val="24"/>
          <w:lang w:val="en-GB"/>
        </w:rPr>
        <w:t xml:space="preserve"> </w:t>
      </w:r>
      <w:r w:rsidRPr="00F46160">
        <w:rPr>
          <w:bCs/>
          <w:szCs w:val="24"/>
          <w:lang w:val="en-GB"/>
        </w:rPr>
        <w:t>is acceptable for publication and I thank you.</w:t>
      </w:r>
    </w:p>
    <w:p w:rsidR="0094757A" w:rsidRPr="00F46160" w:rsidRDefault="0094757A" w:rsidP="0094757A">
      <w:pPr>
        <w:rPr>
          <w:szCs w:val="24"/>
          <w:lang w:val="en-GB"/>
        </w:rPr>
      </w:pPr>
    </w:p>
    <w:p w:rsidR="0094757A" w:rsidRPr="00F46160" w:rsidRDefault="0094757A" w:rsidP="0094757A">
      <w:pPr>
        <w:rPr>
          <w:szCs w:val="24"/>
          <w:lang w:val="en-GB"/>
        </w:rPr>
      </w:pPr>
      <w:r w:rsidRPr="00F46160">
        <w:rPr>
          <w:szCs w:val="24"/>
          <w:lang w:val="en-GB"/>
        </w:rPr>
        <w:t>Yours sincerely</w:t>
      </w:r>
    </w:p>
    <w:p w:rsidR="0094757A" w:rsidRDefault="0094757A" w:rsidP="0094757A">
      <w:pPr>
        <w:rPr>
          <w:szCs w:val="24"/>
          <w:lang w:val="en-GB"/>
        </w:rPr>
      </w:pPr>
    </w:p>
    <w:p w:rsidR="0094757A" w:rsidRPr="00F46160" w:rsidRDefault="0094757A" w:rsidP="0094757A">
      <w:pPr>
        <w:rPr>
          <w:szCs w:val="24"/>
          <w:lang w:val="en-GB"/>
        </w:rPr>
      </w:pPr>
    </w:p>
    <w:p w:rsidR="0094757A" w:rsidRPr="00F46160" w:rsidRDefault="0094757A" w:rsidP="0094757A">
      <w:pPr>
        <w:spacing w:line="360" w:lineRule="auto"/>
        <w:rPr>
          <w:szCs w:val="24"/>
          <w:lang w:val="en-GB"/>
        </w:rPr>
      </w:pPr>
      <w:r w:rsidRPr="00F46160">
        <w:rPr>
          <w:szCs w:val="24"/>
          <w:lang w:val="en-GB"/>
        </w:rPr>
        <w:t>Ueli Braun</w:t>
      </w:r>
    </w:p>
    <w:p w:rsidR="0094757A" w:rsidRDefault="0094757A" w:rsidP="0094757A">
      <w:pPr>
        <w:spacing w:line="360" w:lineRule="auto"/>
        <w:rPr>
          <w:szCs w:val="24"/>
          <w:lang w:val="en-GB"/>
        </w:rPr>
      </w:pPr>
      <w:r w:rsidRPr="00F46160">
        <w:rPr>
          <w:szCs w:val="24"/>
          <w:lang w:val="en-GB"/>
        </w:rPr>
        <w:t>Prof. Dr. med. vet. Dr. med. vet. h. c.</w:t>
      </w:r>
    </w:p>
    <w:p w:rsidR="00950296" w:rsidRPr="00950296" w:rsidRDefault="00950296" w:rsidP="0094757A">
      <w:pPr>
        <w:spacing w:line="360" w:lineRule="auto"/>
        <w:rPr>
          <w:sz w:val="22"/>
          <w:szCs w:val="22"/>
        </w:rPr>
      </w:pPr>
      <w:r w:rsidRPr="00950296">
        <w:rPr>
          <w:sz w:val="22"/>
          <w:szCs w:val="22"/>
        </w:rPr>
        <w:t>Emeritus-Professor der Vetsuisse-Fakultät Universität Zürich</w:t>
      </w:r>
    </w:p>
    <w:p w:rsidR="00481210" w:rsidRPr="00950296" w:rsidRDefault="00481210" w:rsidP="00481210">
      <w:pPr>
        <w:spacing w:line="240" w:lineRule="auto"/>
        <w:rPr>
          <w:sz w:val="22"/>
          <w:szCs w:val="22"/>
        </w:rPr>
      </w:pPr>
    </w:p>
    <w:p w:rsidR="00481210" w:rsidRPr="00950296" w:rsidRDefault="00481210" w:rsidP="00481210">
      <w:pPr>
        <w:spacing w:line="240" w:lineRule="auto"/>
        <w:rPr>
          <w:sz w:val="22"/>
          <w:szCs w:val="22"/>
        </w:rPr>
      </w:pPr>
    </w:p>
    <w:p w:rsidR="008937DE" w:rsidRPr="00950296" w:rsidRDefault="008937DE" w:rsidP="00481210">
      <w:pPr>
        <w:spacing w:line="240" w:lineRule="auto"/>
        <w:rPr>
          <w:sz w:val="22"/>
          <w:szCs w:val="22"/>
        </w:rPr>
      </w:pPr>
    </w:p>
    <w:p w:rsidR="008937DE" w:rsidRPr="00950296" w:rsidRDefault="008937DE" w:rsidP="00481210">
      <w:pPr>
        <w:spacing w:line="240" w:lineRule="auto"/>
        <w:rPr>
          <w:sz w:val="22"/>
          <w:szCs w:val="22"/>
        </w:rPr>
      </w:pPr>
    </w:p>
    <w:p w:rsidR="00561C1E" w:rsidRPr="00950296" w:rsidRDefault="001C3753" w:rsidP="00481210">
      <w:pPr>
        <w:spacing w:line="240" w:lineRule="auto"/>
        <w:rPr>
          <w:sz w:val="22"/>
          <w:szCs w:val="22"/>
        </w:rPr>
      </w:pPr>
      <w:r w:rsidRPr="00950296">
        <w:rPr>
          <w:sz w:val="22"/>
          <w:szCs w:val="22"/>
        </w:rPr>
        <w:t xml:space="preserve"> </w:t>
      </w:r>
    </w:p>
    <w:sectPr w:rsidR="00561C1E" w:rsidRPr="00950296" w:rsidSect="00111F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7685" w:rsidRDefault="00D07685">
      <w:r>
        <w:separator/>
      </w:r>
    </w:p>
  </w:endnote>
  <w:endnote w:type="continuationSeparator" w:id="0">
    <w:p w:rsidR="00D07685" w:rsidRDefault="00D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ABB" w:rsidRDefault="00023ABB" w:rsidP="004C27DF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8937DE">
      <w:rPr>
        <w:noProof/>
      </w:rPr>
      <w:t>2</w:t>
    </w:r>
    <w:r>
      <w:fldChar w:fldCharType="end"/>
    </w:r>
    <w:r>
      <w:t>/</w:t>
    </w:r>
    <w:r w:rsidR="00D07685">
      <w:fldChar w:fldCharType="begin"/>
    </w:r>
    <w:r w:rsidR="00D07685">
      <w:instrText xml:space="preserve"> NUMPAGES  </w:instrText>
    </w:r>
    <w:r w:rsidR="00D07685">
      <w:fldChar w:fldCharType="separate"/>
    </w:r>
    <w:r w:rsidR="008A03E8">
      <w:rPr>
        <w:noProof/>
      </w:rPr>
      <w:t>1</w:t>
    </w:r>
    <w:r w:rsidR="00D076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ABB" w:rsidRDefault="00023ABB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8A03E8">
      <w:rPr>
        <w:noProof/>
      </w:rPr>
      <w:t>1</w:t>
    </w:r>
    <w:r>
      <w:fldChar w:fldCharType="end"/>
    </w:r>
    <w:r>
      <w:t>/</w:t>
    </w:r>
    <w:r w:rsidR="00D07685">
      <w:fldChar w:fldCharType="begin"/>
    </w:r>
    <w:r w:rsidR="00D07685">
      <w:instrText xml:space="preserve"> NUMPAGES  </w:instrText>
    </w:r>
    <w:r w:rsidR="00D07685">
      <w:fldChar w:fldCharType="separate"/>
    </w:r>
    <w:r w:rsidR="008A03E8">
      <w:rPr>
        <w:noProof/>
      </w:rPr>
      <w:t>1</w:t>
    </w:r>
    <w:r w:rsidR="00D076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7685" w:rsidRDefault="00D07685">
      <w:r>
        <w:separator/>
      </w:r>
    </w:p>
  </w:footnote>
  <w:footnote w:type="continuationSeparator" w:id="0">
    <w:p w:rsidR="00D07685" w:rsidRDefault="00D0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ABB" w:rsidRDefault="00023ABB" w:rsidP="004C27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6BB3A50" wp14:editId="17B8D7AC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21" name="Bild 21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9369556" wp14:editId="2E0BD265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ABB" w:rsidRPr="0084116D" w:rsidRDefault="00023ABB" w:rsidP="004C27DF">
                          <w:pPr>
                            <w:pStyle w:val="Universittseinheit"/>
                          </w:pPr>
                          <w:bookmarkStart w:id="2" w:name="DepartementP2"/>
                          <w:r>
                            <w:t>Departement für Nutztiere</w:t>
                          </w:r>
                          <w:bookmarkEnd w:id="2"/>
                        </w:p>
                        <w:p w:rsidR="00023ABB" w:rsidRDefault="00023ABB" w:rsidP="004C27DF">
                          <w:pPr>
                            <w:pStyle w:val="Untereinheit"/>
                          </w:pPr>
                          <w:bookmarkStart w:id="3" w:name="AbteilungP2"/>
                          <w:r>
                            <w:t>Klinik für Wiederkäuer</w:t>
                          </w:r>
                          <w:bookmarkEnd w:id="3"/>
                        </w:p>
                        <w:p w:rsidR="00023ABB" w:rsidRDefault="00023ABB" w:rsidP="004C27DF">
                          <w:pPr>
                            <w:pStyle w:val="Absender"/>
                          </w:pPr>
                        </w:p>
                        <w:p w:rsidR="00023ABB" w:rsidRPr="0084116D" w:rsidRDefault="00023ABB" w:rsidP="004C27DF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955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" filled="f" stroked="f">
              <v:textbox inset="0,0,0,0">
                <w:txbxContent>
                  <w:p w:rsidR="00023ABB" w:rsidRPr="0084116D" w:rsidRDefault="00023ABB" w:rsidP="004C27DF">
                    <w:pPr>
                      <w:pStyle w:val="Universittseinheit"/>
                    </w:pPr>
                    <w:bookmarkStart w:id="5" w:name="DepartementP2"/>
                    <w:r>
                      <w:t>Departement für Nutztiere</w:t>
                    </w:r>
                    <w:bookmarkEnd w:id="5"/>
                  </w:p>
                  <w:p w:rsidR="00023ABB" w:rsidRDefault="00023ABB" w:rsidP="004C27DF">
                    <w:pPr>
                      <w:pStyle w:val="Untereinheit"/>
                    </w:pPr>
                    <w:bookmarkStart w:id="6" w:name="AbteilungP2"/>
                    <w:r>
                      <w:t>Klinik für Wiederkäuer</w:t>
                    </w:r>
                    <w:bookmarkEnd w:id="6"/>
                  </w:p>
                  <w:p w:rsidR="00023ABB" w:rsidRDefault="00023ABB" w:rsidP="004C27DF">
                    <w:pPr>
                      <w:pStyle w:val="Absender"/>
                    </w:pPr>
                  </w:p>
                  <w:p w:rsidR="00023ABB" w:rsidRPr="0084116D" w:rsidRDefault="00023ABB" w:rsidP="004C27DF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ABB" w:rsidRDefault="00023AB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1693317A" wp14:editId="27DDE56C">
          <wp:simplePos x="0" y="0"/>
          <wp:positionH relativeFrom="column">
            <wp:posOffset>-762000</wp:posOffset>
          </wp:positionH>
          <wp:positionV relativeFrom="paragraph">
            <wp:posOffset>6221730</wp:posOffset>
          </wp:positionV>
          <wp:extent cx="469900" cy="3746500"/>
          <wp:effectExtent l="0" t="0" r="6350" b="6350"/>
          <wp:wrapNone/>
          <wp:docPr id="23" name="Bild 23" descr="Logo EAEVE-Kombination_RGB_Typ_1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EAEVE-Kombination_RGB_Typ_1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374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06B71A62" wp14:editId="397BD348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20" name="Bild 20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zh_logo_d_pos_grau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E65350A" wp14:editId="6BB0B033">
              <wp:simplePos x="0" y="0"/>
              <wp:positionH relativeFrom="page">
                <wp:posOffset>1263650</wp:posOffset>
              </wp:positionH>
              <wp:positionV relativeFrom="page">
                <wp:posOffset>1778000</wp:posOffset>
              </wp:positionV>
              <wp:extent cx="1670050" cy="288290"/>
              <wp:effectExtent l="0" t="0" r="6350" b="165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820"/>
                          </w:tblGrid>
                          <w:tr w:rsidR="00023ABB" w:rsidTr="004C27DF">
                            <w:trPr>
                              <w:trHeight w:val="179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023ABB" w:rsidRDefault="00023ABB" w:rsidP="00F7526D">
                                <w:pPr>
                                  <w:pStyle w:val="Absenderzeile"/>
                                </w:pPr>
                                <w:r>
                                  <w:t xml:space="preserve">UZH, </w:t>
                                </w:r>
                                <w:bookmarkStart w:id="4" w:name="DepartementAbs"/>
                                <w:r>
                                  <w:t>Departement für Nutztiere</w:t>
                                </w:r>
                                <w:bookmarkEnd w:id="4"/>
                                <w:r>
                                  <w:t xml:space="preserve"> </w:t>
                                </w:r>
                                <w:bookmarkStart w:id="5" w:name="StrasseAbs"/>
                              </w:p>
                              <w:p w:rsidR="00023ABB" w:rsidRPr="00FE67EE" w:rsidRDefault="00023ABB" w:rsidP="00F7526D">
                                <w:pPr>
                                  <w:pStyle w:val="Absenderzeile"/>
                                </w:pPr>
                                <w:r>
                                  <w:t>Winterthurerstrasse 260</w:t>
                                </w:r>
                                <w:bookmarkEnd w:id="5"/>
                                <w:r>
                                  <w:t>,</w:t>
                                </w:r>
                                <w:bookmarkStart w:id="6" w:name="OrtAbs"/>
                                <w:r>
                                  <w:t xml:space="preserve"> CH-8057 Zürich</w:t>
                                </w:r>
                                <w:bookmarkEnd w:id="6"/>
                              </w:p>
                            </w:tc>
                          </w:tr>
                          <w:tr w:rsidR="00023ABB" w:rsidTr="004C27DF">
                            <w:trPr>
                              <w:trHeight w:hRule="exact" w:val="28"/>
                            </w:trPr>
                            <w:tc>
                              <w:tcPr>
                                <w:tcW w:w="4820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023ABB" w:rsidRPr="006D62B0" w:rsidRDefault="00023ABB" w:rsidP="004C27DF">
                                <w:pPr>
                                  <w:pStyle w:val="Absender"/>
                                </w:pPr>
                              </w:p>
                            </w:tc>
                          </w:tr>
                        </w:tbl>
                        <w:p w:rsidR="00023ABB" w:rsidRPr="006D62B0" w:rsidRDefault="00023ABB" w:rsidP="004C27DF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5350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99.5pt;margin-top:140pt;width:131.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&#13;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820"/>
                    </w:tblGrid>
                    <w:tr w:rsidR="00023ABB" w:rsidTr="004C27DF">
                      <w:trPr>
                        <w:trHeight w:val="179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023ABB" w:rsidRDefault="00023ABB" w:rsidP="00F7526D">
                          <w:pPr>
                            <w:pStyle w:val="Absenderzeile"/>
                          </w:pPr>
                          <w:r>
                            <w:t xml:space="preserve">UZH, </w:t>
                          </w:r>
                          <w:bookmarkStart w:id="7" w:name="DepartementAbs"/>
                          <w:r>
                            <w:t>Departement für Nutztiere</w:t>
                          </w:r>
                          <w:bookmarkEnd w:id="7"/>
                          <w:r>
                            <w:t xml:space="preserve"> </w:t>
                          </w:r>
                          <w:bookmarkStart w:id="8" w:name="StrasseAbs"/>
                        </w:p>
                        <w:p w:rsidR="00023ABB" w:rsidRPr="00FE67EE" w:rsidRDefault="00023ABB" w:rsidP="00F7526D">
                          <w:pPr>
                            <w:pStyle w:val="Absenderzeile"/>
                          </w:pPr>
                          <w:r>
                            <w:t>Winterthurerstrasse 260</w:t>
                          </w:r>
                          <w:bookmarkEnd w:id="8"/>
                          <w:r>
                            <w:t>,</w:t>
                          </w:r>
                          <w:bookmarkStart w:id="9" w:name="OrtAbs"/>
                          <w:r>
                            <w:t xml:space="preserve"> CH-8057 Zürich</w:t>
                          </w:r>
                          <w:bookmarkEnd w:id="9"/>
                        </w:p>
                      </w:tc>
                    </w:tr>
                    <w:tr w:rsidR="00023ABB" w:rsidTr="004C27DF">
                      <w:trPr>
                        <w:trHeight w:hRule="exact" w:val="28"/>
                      </w:trPr>
                      <w:tc>
                        <w:tcPr>
                          <w:tcW w:w="4820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023ABB" w:rsidRPr="006D62B0" w:rsidRDefault="00023ABB" w:rsidP="004C27DF">
                          <w:pPr>
                            <w:pStyle w:val="Absender"/>
                          </w:pPr>
                        </w:p>
                      </w:tc>
                    </w:tr>
                  </w:tbl>
                  <w:p w:rsidR="00023ABB" w:rsidRPr="006D62B0" w:rsidRDefault="00023ABB" w:rsidP="004C27DF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464801F" wp14:editId="4E941F2B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317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ABB" w:rsidRPr="0084116D" w:rsidRDefault="00023ABB" w:rsidP="004C27DF">
                          <w:pPr>
                            <w:pStyle w:val="Universittseinheit"/>
                          </w:pPr>
                          <w:bookmarkStart w:id="10" w:name="DepartementP1"/>
                          <w:r>
                            <w:t>Departement für Nutztiere</w:t>
                          </w:r>
                          <w:bookmarkEnd w:id="10"/>
                        </w:p>
                        <w:p w:rsidR="00023ABB" w:rsidRDefault="00023ABB" w:rsidP="004C27DF">
                          <w:pPr>
                            <w:pStyle w:val="Untereinheit"/>
                          </w:pPr>
                          <w:bookmarkStart w:id="11" w:name="AbteilungP1"/>
                          <w:r>
                            <w:t>Klinik für Wiederkäuer</w:t>
                          </w:r>
                          <w:bookmarkEnd w:id="11"/>
                        </w:p>
                        <w:p w:rsidR="00023ABB" w:rsidRDefault="00023ABB" w:rsidP="004C27DF">
                          <w:pPr>
                            <w:pStyle w:val="Absender"/>
                          </w:pPr>
                        </w:p>
                        <w:p w:rsidR="00023ABB" w:rsidRDefault="00023ABB" w:rsidP="004C27DF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:rsidR="00023ABB" w:rsidRDefault="00023ABB" w:rsidP="004C27DF">
                          <w:pPr>
                            <w:pStyle w:val="Absender"/>
                          </w:pPr>
                          <w:bookmarkStart w:id="12" w:name="DepartementKopf"/>
                          <w:r>
                            <w:t>Departement für Nutztiere</w:t>
                          </w:r>
                          <w:bookmarkEnd w:id="12"/>
                        </w:p>
                        <w:p w:rsidR="00023ABB" w:rsidRDefault="00023ABB" w:rsidP="004C27DF">
                          <w:pPr>
                            <w:pStyle w:val="Absender"/>
                          </w:pPr>
                          <w:bookmarkStart w:id="13" w:name="Strasse"/>
                          <w:r>
                            <w:t>Winterthurerstrasse 260</w:t>
                          </w:r>
                          <w:bookmarkEnd w:id="13"/>
                        </w:p>
                        <w:p w:rsidR="00023ABB" w:rsidRDefault="00023ABB" w:rsidP="004C27DF">
                          <w:pPr>
                            <w:pStyle w:val="Absender"/>
                          </w:pPr>
                          <w:bookmarkStart w:id="14" w:name="Ort"/>
                          <w:r>
                            <w:t>CH-8057 Zürich</w:t>
                          </w:r>
                          <w:bookmarkEnd w:id="14"/>
                        </w:p>
                        <w:p w:rsidR="00023ABB" w:rsidRDefault="00023ABB" w:rsidP="004C27DF">
                          <w:pPr>
                            <w:pStyle w:val="Absender"/>
                          </w:pPr>
                          <w:r>
                            <w:t xml:space="preserve">Telefon </w:t>
                          </w:r>
                          <w:bookmarkStart w:id="15" w:name="Telinst"/>
                          <w:r>
                            <w:t>+41 44 635 82 41</w:t>
                          </w:r>
                          <w:bookmarkEnd w:id="15"/>
                        </w:p>
                        <w:p w:rsidR="00023ABB" w:rsidRDefault="00023ABB" w:rsidP="004C27DF">
                          <w:pPr>
                            <w:pStyle w:val="Absender"/>
                          </w:pPr>
                          <w:r>
                            <w:t xml:space="preserve">Telefax </w:t>
                          </w:r>
                          <w:bookmarkStart w:id="16" w:name="Telefaxinst"/>
                          <w:r>
                            <w:t>+41 44 635 89 04</w:t>
                          </w:r>
                          <w:bookmarkEnd w:id="16"/>
                        </w:p>
                        <w:p w:rsidR="00023ABB" w:rsidRPr="00410FEC" w:rsidRDefault="00023ABB" w:rsidP="004C27DF">
                          <w:pPr>
                            <w:pStyle w:val="Absender"/>
                          </w:pPr>
                          <w:bookmarkStart w:id="17" w:name="Webadresse"/>
                          <w:r>
                            <w:t>www.rind.uzh.ch</w:t>
                          </w:r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4801F" id="Text Box 6" o:spid="_x0000_s1028" type="#_x0000_t202" style="position:absolute;margin-left:382.75pt;margin-top:26.1pt;width:167.25pt;height:1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" filled="f" stroked="f">
              <v:textbox inset="0,0,0,0">
                <w:txbxContent>
                  <w:p w:rsidR="00023ABB" w:rsidRPr="0084116D" w:rsidRDefault="00023ABB" w:rsidP="004C27DF">
                    <w:pPr>
                      <w:pStyle w:val="Universittseinheit"/>
                    </w:pPr>
                    <w:bookmarkStart w:id="21" w:name="DepartementP1"/>
                    <w:r>
                      <w:t>Departement für Nutztiere</w:t>
                    </w:r>
                    <w:bookmarkEnd w:id="21"/>
                  </w:p>
                  <w:p w:rsidR="00023ABB" w:rsidRDefault="00023ABB" w:rsidP="004C27DF">
                    <w:pPr>
                      <w:pStyle w:val="Untereinheit"/>
                    </w:pPr>
                    <w:bookmarkStart w:id="22" w:name="AbteilungP1"/>
                    <w:r>
                      <w:t>Klinik für Wiederkäuer</w:t>
                    </w:r>
                    <w:bookmarkEnd w:id="22"/>
                  </w:p>
                  <w:p w:rsidR="00023ABB" w:rsidRDefault="00023ABB" w:rsidP="004C27DF">
                    <w:pPr>
                      <w:pStyle w:val="Absender"/>
                    </w:pPr>
                  </w:p>
                  <w:p w:rsidR="00023ABB" w:rsidRDefault="00023ABB" w:rsidP="004C27DF">
                    <w:pPr>
                      <w:pStyle w:val="Absender"/>
                    </w:pPr>
                    <w:r>
                      <w:t>Universität Zürich</w:t>
                    </w:r>
                  </w:p>
                  <w:p w:rsidR="00023ABB" w:rsidRDefault="00023ABB" w:rsidP="004C27DF">
                    <w:pPr>
                      <w:pStyle w:val="Absender"/>
                    </w:pPr>
                    <w:bookmarkStart w:id="23" w:name="DepartementKopf"/>
                    <w:r>
                      <w:t>Departement für Nutztiere</w:t>
                    </w:r>
                    <w:bookmarkEnd w:id="23"/>
                  </w:p>
                  <w:p w:rsidR="00023ABB" w:rsidRDefault="00023ABB" w:rsidP="004C27DF">
                    <w:pPr>
                      <w:pStyle w:val="Absender"/>
                    </w:pPr>
                    <w:bookmarkStart w:id="24" w:name="Strasse"/>
                    <w:r>
                      <w:t>Winterthurerstrasse 260</w:t>
                    </w:r>
                    <w:bookmarkEnd w:id="24"/>
                  </w:p>
                  <w:p w:rsidR="00023ABB" w:rsidRDefault="00023ABB" w:rsidP="004C27DF">
                    <w:pPr>
                      <w:pStyle w:val="Absender"/>
                    </w:pPr>
                    <w:bookmarkStart w:id="25" w:name="Ort"/>
                    <w:r>
                      <w:t>CH-8057 Zürich</w:t>
                    </w:r>
                    <w:bookmarkEnd w:id="25"/>
                  </w:p>
                  <w:p w:rsidR="00023ABB" w:rsidRDefault="00023ABB" w:rsidP="004C27DF">
                    <w:pPr>
                      <w:pStyle w:val="Absender"/>
                    </w:pPr>
                    <w:r>
                      <w:t xml:space="preserve">Telefon </w:t>
                    </w:r>
                    <w:bookmarkStart w:id="26" w:name="Telinst"/>
                    <w:r>
                      <w:t>+41 44 635 82 41</w:t>
                    </w:r>
                    <w:bookmarkEnd w:id="26"/>
                  </w:p>
                  <w:p w:rsidR="00023ABB" w:rsidRDefault="00023ABB" w:rsidP="004C27DF">
                    <w:pPr>
                      <w:pStyle w:val="Absender"/>
                    </w:pPr>
                    <w:r>
                      <w:t xml:space="preserve">Telefax </w:t>
                    </w:r>
                    <w:bookmarkStart w:id="27" w:name="Telefaxinst"/>
                    <w:r>
                      <w:t>+41 44 635 89 04</w:t>
                    </w:r>
                    <w:bookmarkEnd w:id="27"/>
                  </w:p>
                  <w:p w:rsidR="00023ABB" w:rsidRPr="00410FEC" w:rsidRDefault="00023ABB" w:rsidP="004C27DF">
                    <w:pPr>
                      <w:pStyle w:val="Absender"/>
                    </w:pPr>
                    <w:bookmarkStart w:id="28" w:name="Webadresse"/>
                    <w:r>
                      <w:t>www.rind.uzh.ch</w:t>
                    </w:r>
                    <w:bookmarkEnd w:id="2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8C7"/>
    <w:multiLevelType w:val="hybridMultilevel"/>
    <w:tmpl w:val="FA6C855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8446F"/>
    <w:multiLevelType w:val="hybridMultilevel"/>
    <w:tmpl w:val="F788CA8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10"/>
    <w:rsid w:val="000133AF"/>
    <w:rsid w:val="00023ABB"/>
    <w:rsid w:val="00027D73"/>
    <w:rsid w:val="00036FC9"/>
    <w:rsid w:val="000B1BE5"/>
    <w:rsid w:val="00111F03"/>
    <w:rsid w:val="00140CC4"/>
    <w:rsid w:val="00196D69"/>
    <w:rsid w:val="001C3753"/>
    <w:rsid w:val="001E09E8"/>
    <w:rsid w:val="00252357"/>
    <w:rsid w:val="002548FA"/>
    <w:rsid w:val="0027098C"/>
    <w:rsid w:val="002713AB"/>
    <w:rsid w:val="0027228E"/>
    <w:rsid w:val="00295AC1"/>
    <w:rsid w:val="002A175B"/>
    <w:rsid w:val="002A2AB0"/>
    <w:rsid w:val="002D4B5F"/>
    <w:rsid w:val="002F3E62"/>
    <w:rsid w:val="00313A8D"/>
    <w:rsid w:val="00317116"/>
    <w:rsid w:val="003609CA"/>
    <w:rsid w:val="003804A3"/>
    <w:rsid w:val="00390454"/>
    <w:rsid w:val="003A72F6"/>
    <w:rsid w:val="003C5568"/>
    <w:rsid w:val="003E0860"/>
    <w:rsid w:val="003E4CBD"/>
    <w:rsid w:val="00424CB4"/>
    <w:rsid w:val="0045585C"/>
    <w:rsid w:val="00481210"/>
    <w:rsid w:val="004C27DF"/>
    <w:rsid w:val="004D3BE9"/>
    <w:rsid w:val="00555BAF"/>
    <w:rsid w:val="00561C1E"/>
    <w:rsid w:val="005F711E"/>
    <w:rsid w:val="005F7CBD"/>
    <w:rsid w:val="006048E9"/>
    <w:rsid w:val="006203E4"/>
    <w:rsid w:val="00674CB9"/>
    <w:rsid w:val="00793C29"/>
    <w:rsid w:val="007C6F20"/>
    <w:rsid w:val="007C7F7E"/>
    <w:rsid w:val="00823145"/>
    <w:rsid w:val="00864379"/>
    <w:rsid w:val="008937DE"/>
    <w:rsid w:val="008A03E8"/>
    <w:rsid w:val="008B55AB"/>
    <w:rsid w:val="008E6B91"/>
    <w:rsid w:val="008F64F4"/>
    <w:rsid w:val="0094757A"/>
    <w:rsid w:val="00950296"/>
    <w:rsid w:val="009A5B8B"/>
    <w:rsid w:val="00A033C5"/>
    <w:rsid w:val="00A75B81"/>
    <w:rsid w:val="00A93C6A"/>
    <w:rsid w:val="00AE7C20"/>
    <w:rsid w:val="00B90724"/>
    <w:rsid w:val="00BF4019"/>
    <w:rsid w:val="00CD2EF8"/>
    <w:rsid w:val="00D07685"/>
    <w:rsid w:val="00D65C71"/>
    <w:rsid w:val="00DB105E"/>
    <w:rsid w:val="00EC1C2C"/>
    <w:rsid w:val="00F01154"/>
    <w:rsid w:val="00F7526D"/>
    <w:rsid w:val="00FA7AAD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BD5BC6"/>
  <w15:docId w15:val="{339DC01F-0CEE-5F4E-83D9-2F5D09B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FEC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1F237C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1F237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F237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3171F1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385127"/>
    <w:rPr>
      <w:b w:val="0"/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ABB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295AC1"/>
    <w:pPr>
      <w:ind w:left="720"/>
      <w:contextualSpacing/>
    </w:pPr>
  </w:style>
  <w:style w:type="paragraph" w:styleId="Textkrper2">
    <w:name w:val="Body Text 2"/>
    <w:basedOn w:val="Standard"/>
    <w:link w:val="Textkrper2Zchn"/>
    <w:rsid w:val="00950296"/>
    <w:pPr>
      <w:spacing w:line="240" w:lineRule="auto"/>
      <w:jc w:val="both"/>
    </w:pPr>
    <w:rPr>
      <w:rFonts w:ascii="Times" w:eastAsia="Times" w:hAnsi="Times" w:cs="Times New Roman"/>
      <w:sz w:val="24"/>
      <w:lang w:val="de-DE" w:eastAsia="x-none"/>
    </w:rPr>
  </w:style>
  <w:style w:type="character" w:customStyle="1" w:styleId="Textkrper2Zchn">
    <w:name w:val="Textkörper 2 Zchn"/>
    <w:basedOn w:val="Absatz-Standardschriftart"/>
    <w:link w:val="Textkrper2"/>
    <w:rsid w:val="00950296"/>
    <w:rPr>
      <w:rFonts w:ascii="Times" w:eastAsia="Times" w:hAnsi="Times"/>
      <w:sz w:val="24"/>
      <w:lang w:val="de-DE" w:eastAsia="x-none"/>
    </w:rPr>
  </w:style>
  <w:style w:type="character" w:customStyle="1" w:styleId="KopfzeileZchn">
    <w:name w:val="Kopfzeile Zchn"/>
    <w:basedOn w:val="Absatz-Standardschriftart"/>
    <w:link w:val="Kopfzeile"/>
    <w:rsid w:val="0094757A"/>
    <w:rPr>
      <w:rFonts w:ascii="Arial" w:hAnsi="Arial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7DDF-3A9C-A743-ADEE-9E831A06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Zürich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Claudia Geisinger</dc:creator>
  <dc:description>Vorlage uzh_brief_mit_absender_d MSO2003 v1 6.5.2010</dc:description>
  <cp:lastModifiedBy>Microsoft Office User</cp:lastModifiedBy>
  <cp:revision>2</cp:revision>
  <cp:lastPrinted>2017-01-23T08:20:00Z</cp:lastPrinted>
  <dcterms:created xsi:type="dcterms:W3CDTF">2020-09-30T14:08:00Z</dcterms:created>
  <dcterms:modified xsi:type="dcterms:W3CDTF">2020-09-30T14:08:00Z</dcterms:modified>
</cp:coreProperties>
</file>