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/>
        <w:rPr>
          <w:rFonts w:ascii="Times New Roman" w:hAnsi="Times New Roman" w:eastAsia="Times New Roman" w:cs="Times New Roman"/>
          <w:kern w:val="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eastAsia="en-US"/>
        </w:rPr>
        <w:t xml:space="preserve">Title: 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en-US"/>
        </w:rPr>
        <w:t>Spatial-temporal Patterns of Early Afterdepolarizations Underlying T wave Abnormalities in a Tissue Model of the Purkinje-Ventricular System</w:t>
      </w:r>
    </w:p>
    <w:p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114300" distR="114300">
            <wp:extent cx="5296535" cy="810260"/>
            <wp:effectExtent l="0" t="0" r="12065" b="2540"/>
            <wp:docPr id="6" name="图片 1" descr="说明: E:\新建文件夹\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E:\新建文件夹\Fig S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73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S1 </w:t>
      </w:r>
      <w:r>
        <w:rPr>
          <w:rFonts w:ascii="Times New Roman" w:hAnsi="Times New Roman" w:cs="Times New Roman"/>
          <w:i/>
          <w:iCs/>
          <w:sz w:val="24"/>
          <w:szCs w:val="24"/>
        </w:rPr>
        <w:t>Model schematic of the one-dimensional (ID) Purkinje-ventricular system (PVS) tissue model with 200 electrically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coupled cells (4 cell types; 50 cells per cell type) 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2 cm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length. Conduction velocities (CV) and conduction delay (CD) at the Purkinje-ventricular 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junction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(PVJ) were adjusted according to experimental measurements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i/>
          <w:iCs/>
          <w:sz w:val="24"/>
          <w:szCs w:val="24"/>
          <w:vertAlign w:val="baseline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Veenstra, R. D., Joyner, R. W., &amp; Rawling, D. A. (1984). Purkinje and ventricular activation sequences of canine papillary muscle. Effects of quinidine and calcium on the Purkinje-ventricular conduction delay. Circulation research, 54(5), 500–515.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Wiedmann, R. T., Tan, R. C., &amp; Joyner, R. W. (1996). Discontinuous conduction at Purkinje-ventricular muscle junction. The American journal of physiology, 271(4 Pt 2), H1507–H1516.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 New Roman Bold Italic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 Regular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8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7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7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2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5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1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3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7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600100D8"/>
    <w:multiLevelType w:val="singleLevel"/>
    <w:tmpl w:val="600100D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E0"/>
    <w:rsid w:val="00014C25"/>
    <w:rsid w:val="00023E36"/>
    <w:rsid w:val="00033A22"/>
    <w:rsid w:val="00070D11"/>
    <w:rsid w:val="00071E21"/>
    <w:rsid w:val="000863D6"/>
    <w:rsid w:val="000C39D6"/>
    <w:rsid w:val="00106728"/>
    <w:rsid w:val="001423CF"/>
    <w:rsid w:val="00175793"/>
    <w:rsid w:val="00182250"/>
    <w:rsid w:val="00184150"/>
    <w:rsid w:val="00240E52"/>
    <w:rsid w:val="00286361"/>
    <w:rsid w:val="00305021"/>
    <w:rsid w:val="003063F1"/>
    <w:rsid w:val="003E5E5F"/>
    <w:rsid w:val="00575370"/>
    <w:rsid w:val="00587C8E"/>
    <w:rsid w:val="005A29D8"/>
    <w:rsid w:val="006F622A"/>
    <w:rsid w:val="007E2F1B"/>
    <w:rsid w:val="008603CA"/>
    <w:rsid w:val="00963925"/>
    <w:rsid w:val="009B53F2"/>
    <w:rsid w:val="00A17329"/>
    <w:rsid w:val="00B55748"/>
    <w:rsid w:val="00C26B6A"/>
    <w:rsid w:val="00C635E0"/>
    <w:rsid w:val="00C91F38"/>
    <w:rsid w:val="00D211AF"/>
    <w:rsid w:val="00DD4D00"/>
    <w:rsid w:val="00E36404"/>
    <w:rsid w:val="00E61905"/>
    <w:rsid w:val="053FAD3F"/>
    <w:rsid w:val="07FEB0DF"/>
    <w:rsid w:val="0EFFE2F0"/>
    <w:rsid w:val="0F38E623"/>
    <w:rsid w:val="158F1FC6"/>
    <w:rsid w:val="17DD1F51"/>
    <w:rsid w:val="34DFBFFF"/>
    <w:rsid w:val="35FAC77A"/>
    <w:rsid w:val="35FB0AE4"/>
    <w:rsid w:val="37BDD1CA"/>
    <w:rsid w:val="37FFD8EB"/>
    <w:rsid w:val="393EDD74"/>
    <w:rsid w:val="3DAC4ABB"/>
    <w:rsid w:val="3DFA3FCB"/>
    <w:rsid w:val="3F5FDA27"/>
    <w:rsid w:val="3F8F81E2"/>
    <w:rsid w:val="484C57F2"/>
    <w:rsid w:val="4F371935"/>
    <w:rsid w:val="579BEAD5"/>
    <w:rsid w:val="597D3E73"/>
    <w:rsid w:val="5ACFC18A"/>
    <w:rsid w:val="5CFF400D"/>
    <w:rsid w:val="5D2F992D"/>
    <w:rsid w:val="5DEF3254"/>
    <w:rsid w:val="5EB9E633"/>
    <w:rsid w:val="5EF7CAE0"/>
    <w:rsid w:val="5F6F0AFB"/>
    <w:rsid w:val="5FA72E46"/>
    <w:rsid w:val="5FAD2416"/>
    <w:rsid w:val="5FEB2174"/>
    <w:rsid w:val="5FEF7A09"/>
    <w:rsid w:val="68F752F1"/>
    <w:rsid w:val="6A544567"/>
    <w:rsid w:val="6EAF25A8"/>
    <w:rsid w:val="6EAF3308"/>
    <w:rsid w:val="6F730A3E"/>
    <w:rsid w:val="6FBDD368"/>
    <w:rsid w:val="75EFDF7C"/>
    <w:rsid w:val="75FBAC51"/>
    <w:rsid w:val="766E448C"/>
    <w:rsid w:val="777FCB94"/>
    <w:rsid w:val="77FB3E39"/>
    <w:rsid w:val="77FF2D45"/>
    <w:rsid w:val="78BF8340"/>
    <w:rsid w:val="79DD8639"/>
    <w:rsid w:val="7BDF0E75"/>
    <w:rsid w:val="7C592510"/>
    <w:rsid w:val="7C7B4B98"/>
    <w:rsid w:val="7DDBFBD4"/>
    <w:rsid w:val="7E3C1C5E"/>
    <w:rsid w:val="7E756B8F"/>
    <w:rsid w:val="7F1FA052"/>
    <w:rsid w:val="7F7D9731"/>
    <w:rsid w:val="7FEF62D4"/>
    <w:rsid w:val="7FF7A00B"/>
    <w:rsid w:val="7FF7E8EE"/>
    <w:rsid w:val="7FFA9A36"/>
    <w:rsid w:val="7FFFAF42"/>
    <w:rsid w:val="9EF3C030"/>
    <w:rsid w:val="B7CDA995"/>
    <w:rsid w:val="B9EFD8AE"/>
    <w:rsid w:val="BBDFDF4A"/>
    <w:rsid w:val="BBFF91CB"/>
    <w:rsid w:val="BDBEA9E7"/>
    <w:rsid w:val="BE6B628B"/>
    <w:rsid w:val="BF778CEB"/>
    <w:rsid w:val="BF7DE814"/>
    <w:rsid w:val="BF9FF463"/>
    <w:rsid w:val="BFDBC72A"/>
    <w:rsid w:val="BFFF49F1"/>
    <w:rsid w:val="BFFFC749"/>
    <w:rsid w:val="D6B5BC49"/>
    <w:rsid w:val="DEFD4897"/>
    <w:rsid w:val="DF6FFEC7"/>
    <w:rsid w:val="DF851BDB"/>
    <w:rsid w:val="DF9B0CEA"/>
    <w:rsid w:val="DFED5220"/>
    <w:rsid w:val="DFF92405"/>
    <w:rsid w:val="DFFF5A9B"/>
    <w:rsid w:val="E1FFD835"/>
    <w:rsid w:val="E7D602E0"/>
    <w:rsid w:val="E8EDEE0D"/>
    <w:rsid w:val="EBA1FCEE"/>
    <w:rsid w:val="EBBAFD45"/>
    <w:rsid w:val="EBBD456C"/>
    <w:rsid w:val="EBEFE0F8"/>
    <w:rsid w:val="EC7EF508"/>
    <w:rsid w:val="ED5F2297"/>
    <w:rsid w:val="ED7156DC"/>
    <w:rsid w:val="ED9F1FE4"/>
    <w:rsid w:val="EDFCD305"/>
    <w:rsid w:val="EFADAE47"/>
    <w:rsid w:val="EFCED796"/>
    <w:rsid w:val="EFF3ABC8"/>
    <w:rsid w:val="F67E9313"/>
    <w:rsid w:val="FAF0A995"/>
    <w:rsid w:val="FB2F04C7"/>
    <w:rsid w:val="FBFA283D"/>
    <w:rsid w:val="FBFFF8A8"/>
    <w:rsid w:val="FCFFB7AD"/>
    <w:rsid w:val="FD6B8134"/>
    <w:rsid w:val="FD6F31CD"/>
    <w:rsid w:val="FDC29DFE"/>
    <w:rsid w:val="FDDFC484"/>
    <w:rsid w:val="FDF2F6EF"/>
    <w:rsid w:val="FE7F2AF3"/>
    <w:rsid w:val="FEF3FC0C"/>
    <w:rsid w:val="FF3EC13E"/>
    <w:rsid w:val="FFD77567"/>
    <w:rsid w:val="FFF01D96"/>
    <w:rsid w:val="FFFBE779"/>
    <w:rsid w:val="FFFD12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semiHidden="0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semiHidden="0" w:name="index heading"/>
    <w:lsdException w:qFormat="1" w:uiPriority="35" w:semiHidden="0" w:name="caption"/>
    <w:lsdException w:qFormat="1" w:uiPriority="99" w:semiHidden="0" w:name="table of figures"/>
    <w:lsdException w:qFormat="1" w:uiPriority="99" w:semiHidden="0" w:name="envelope address"/>
    <w:lsdException w:qFormat="1" w:uiPriority="99" w:semiHidden="0" w:name="envelope return"/>
    <w:lsdException w:qFormat="1" w:uiPriority="99" w:semiHidden="0" w:name="footnote reference"/>
    <w:lsdException w:qFormat="1" w:uiPriority="99" w:semiHidden="0" w:name="annotation reference"/>
    <w:lsdException w:qFormat="1" w:uiPriority="99" w:semiHidden="0" w:name="line number"/>
    <w:lsdException w:qFormat="1" w:uiPriority="99" w:semiHidden="0" w:name="page number"/>
    <w:lsdException w:qFormat="1" w:uiPriority="99" w:semiHidden="0" w:name="endnote reference"/>
    <w:lsdException w:qFormat="1" w:uiPriority="99" w:semiHidden="0" w:name="endnote text"/>
    <w:lsdException w:qFormat="1" w:uiPriority="99" w:semiHidden="0" w:name="table of authorities"/>
    <w:lsdException w:qFormat="1" w:uiPriority="99" w:semiHidden="0" w:name="macro"/>
    <w:lsdException w:qFormat="1" w:uiPriority="99" w:semiHidden="0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qFormat="1" w:uiPriority="99" w:semiHidden="0" w:name="List 4"/>
    <w:lsdException w:qFormat="1" w:uiPriority="99" w:semiHidden="0" w:name="List 5"/>
    <w:lsdException w:qFormat="1" w:uiPriority="99" w:semiHidden="0" w:name="List Bullet 2"/>
    <w:lsdException w:qFormat="1" w:uiPriority="99" w:semiHidden="0" w:name="List Bullet 3"/>
    <w:lsdException w:qFormat="1" w:uiPriority="99" w:semiHidden="0" w:name="List Bullet 4"/>
    <w:lsdException w:qFormat="1" w:uiPriority="99" w:semiHidden="0" w:name="List Bullet 5"/>
    <w:lsdException w:qFormat="1" w:uiPriority="99" w:semiHidden="0" w:name="List Number 2"/>
    <w:lsdException w:qFormat="1" w:uiPriority="99" w:semiHidden="0" w:name="List Number 3"/>
    <w:lsdException w:qFormat="1" w:uiPriority="99" w:semiHidden="0" w:name="List Number 4"/>
    <w:lsdException w:qFormat="1" w:uiPriority="99" w:semiHidden="0" w:name="List Number 5"/>
    <w:lsdException w:qFormat="1" w:unhideWhenUsed="0" w:uiPriority="10" w:semiHidden="0" w:name="Title"/>
    <w:lsdException w:qFormat="1" w:uiPriority="99" w:semiHidden="0" w:name="Closing"/>
    <w:lsdException w:qFormat="1" w:uiPriority="99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iPriority="99" w:semiHidden="0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qFormat="1" w:uiPriority="99" w:semiHidden="0" w:name="List Continue 4"/>
    <w:lsdException w:qFormat="1" w:uiPriority="99" w:semiHidden="0" w:name="List Continue 5"/>
    <w:lsdException w:qFormat="1" w:uiPriority="99" w:semiHidden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qFormat="1" w:uiPriority="99" w:semiHidden="0" w:name="Note Heading"/>
    <w:lsdException w:qFormat="1" w:uiPriority="99" w:semiHidden="0" w:name="Body Text 2"/>
    <w:lsdException w:qFormat="1" w:uiPriority="99" w:semiHidden="0" w:name="Body Text 3"/>
    <w:lsdException w:qFormat="1" w:uiPriority="99" w:semiHidden="0" w:name="Body Text Indent 2"/>
    <w:lsdException w:qFormat="1" w:uiPriority="99" w:semiHidden="0" w:name="Body Text Indent 3"/>
    <w:lsdException w:qFormat="1" w:uiPriority="99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qFormat="1" w:uiPriority="99" w:semiHidden="0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semiHidden="0" w:name="Table Web 2"/>
    <w:lsdException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0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1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112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113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114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115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87">
    <w:name w:val="Default Paragraph Font"/>
    <w:unhideWhenUsed/>
    <w:qFormat/>
    <w:uiPriority w:val="1"/>
  </w:style>
  <w:style w:type="table" w:default="1" w:styleId="10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unhideWhenUsed/>
    <w:qFormat/>
    <w:uiPriority w:val="99"/>
    <w:pPr>
      <w:ind w:left="100" w:leftChars="400" w:hanging="200" w:hangingChars="200"/>
      <w:contextualSpacing/>
    </w:pPr>
  </w:style>
  <w:style w:type="paragraph" w:styleId="12">
    <w:name w:val="annotation subject"/>
    <w:basedOn w:val="13"/>
    <w:next w:val="13"/>
    <w:link w:val="198"/>
    <w:unhideWhenUsed/>
    <w:qFormat/>
    <w:uiPriority w:val="99"/>
    <w:pPr>
      <w:jc w:val="both"/>
    </w:pPr>
    <w:rPr>
      <w:rFonts w:asciiTheme="minorHAnsi" w:hAnsiTheme="minorHAnsi" w:cstheme="minorBidi"/>
      <w:b/>
      <w:bCs/>
      <w:sz w:val="20"/>
      <w:szCs w:val="20"/>
    </w:rPr>
  </w:style>
  <w:style w:type="paragraph" w:styleId="13">
    <w:name w:val="annotation text"/>
    <w:basedOn w:val="1"/>
    <w:link w:val="121"/>
    <w:unhideWhenUsed/>
    <w:qFormat/>
    <w:uiPriority w:val="99"/>
    <w:pPr>
      <w:jc w:val="left"/>
    </w:pPr>
    <w:rPr>
      <w:rFonts w:ascii="Tahoma" w:hAnsi="Tahoma" w:cs="Tahoma"/>
      <w:sz w:val="16"/>
    </w:rPr>
  </w:style>
  <w:style w:type="paragraph" w:styleId="14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5">
    <w:name w:val="Body Text First Indent"/>
    <w:basedOn w:val="16"/>
    <w:link w:val="117"/>
    <w:unhideWhenUsed/>
    <w:qFormat/>
    <w:uiPriority w:val="99"/>
    <w:pPr>
      <w:ind w:firstLine="420" w:firstLineChars="100"/>
    </w:pPr>
  </w:style>
  <w:style w:type="paragraph" w:styleId="16">
    <w:name w:val="Body Text"/>
    <w:basedOn w:val="1"/>
    <w:link w:val="116"/>
    <w:qFormat/>
    <w:uiPriority w:val="99"/>
    <w:pPr>
      <w:spacing w:after="120"/>
    </w:pPr>
  </w:style>
  <w:style w:type="paragraph" w:styleId="17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8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19">
    <w:name w:val="macro"/>
    <w:link w:val="118"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20">
    <w:name w:val="Note Heading"/>
    <w:basedOn w:val="1"/>
    <w:next w:val="1"/>
    <w:link w:val="119"/>
    <w:unhideWhenUsed/>
    <w:qFormat/>
    <w:uiPriority w:val="99"/>
    <w:pPr>
      <w:jc w:val="center"/>
    </w:pPr>
  </w:style>
  <w:style w:type="paragraph" w:styleId="21">
    <w:name w:val="List Bullet 4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22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23">
    <w:name w:val="List Number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24">
    <w:name w:val="Normal Indent"/>
    <w:basedOn w:val="1"/>
    <w:unhideWhenUsed/>
    <w:qFormat/>
    <w:uiPriority w:val="99"/>
    <w:pPr>
      <w:ind w:firstLine="420" w:firstLineChars="200"/>
    </w:pPr>
  </w:style>
  <w:style w:type="paragraph" w:styleId="25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26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27">
    <w:name w:val="List Bullet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28">
    <w:name w:val="envelope address"/>
    <w:basedOn w:val="1"/>
    <w:unhideWhenUsed/>
    <w:qFormat/>
    <w:uiPriority w:val="99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  <w:szCs w:val="24"/>
    </w:rPr>
  </w:style>
  <w:style w:type="paragraph" w:styleId="29">
    <w:name w:val="Document Map"/>
    <w:basedOn w:val="1"/>
    <w:link w:val="120"/>
    <w:unhideWhenUsed/>
    <w:qFormat/>
    <w:uiPriority w:val="99"/>
    <w:rPr>
      <w:rFonts w:ascii="宋体" w:eastAsia="宋体"/>
      <w:sz w:val="18"/>
      <w:szCs w:val="18"/>
    </w:rPr>
  </w:style>
  <w:style w:type="paragraph" w:styleId="30">
    <w:name w:val="toa heading"/>
    <w:basedOn w:val="1"/>
    <w:next w:val="1"/>
    <w:unhideWhenUsed/>
    <w:qFormat/>
    <w:uiPriority w:val="99"/>
    <w:pPr>
      <w:spacing w:before="120"/>
    </w:pPr>
    <w:rPr>
      <w:rFonts w:eastAsia="宋体" w:asciiTheme="majorHAnsi" w:hAnsiTheme="majorHAnsi" w:cstheme="majorBidi"/>
      <w:sz w:val="24"/>
      <w:szCs w:val="24"/>
    </w:rPr>
  </w:style>
  <w:style w:type="paragraph" w:styleId="31">
    <w:name w:val="index 6"/>
    <w:basedOn w:val="1"/>
    <w:next w:val="1"/>
    <w:unhideWhenUsed/>
    <w:qFormat/>
    <w:uiPriority w:val="99"/>
    <w:pPr>
      <w:ind w:left="1000" w:leftChars="1000"/>
    </w:pPr>
  </w:style>
  <w:style w:type="paragraph" w:styleId="32">
    <w:name w:val="Salutation"/>
    <w:basedOn w:val="1"/>
    <w:next w:val="1"/>
    <w:link w:val="122"/>
    <w:unhideWhenUsed/>
    <w:qFormat/>
    <w:uiPriority w:val="99"/>
  </w:style>
  <w:style w:type="paragraph" w:styleId="33">
    <w:name w:val="Body Text 3"/>
    <w:basedOn w:val="1"/>
    <w:link w:val="123"/>
    <w:unhideWhenUsed/>
    <w:qFormat/>
    <w:uiPriority w:val="99"/>
    <w:pPr>
      <w:spacing w:after="120"/>
    </w:pPr>
    <w:rPr>
      <w:sz w:val="16"/>
      <w:szCs w:val="16"/>
    </w:rPr>
  </w:style>
  <w:style w:type="paragraph" w:styleId="34">
    <w:name w:val="Closing"/>
    <w:basedOn w:val="1"/>
    <w:link w:val="124"/>
    <w:unhideWhenUsed/>
    <w:qFormat/>
    <w:uiPriority w:val="99"/>
    <w:pPr>
      <w:ind w:left="100" w:leftChars="2100"/>
    </w:pPr>
  </w:style>
  <w:style w:type="paragraph" w:styleId="35">
    <w:name w:val="List Bullet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36">
    <w:name w:val="Body Text Indent"/>
    <w:basedOn w:val="1"/>
    <w:link w:val="125"/>
    <w:unhideWhenUsed/>
    <w:qFormat/>
    <w:uiPriority w:val="99"/>
    <w:pPr>
      <w:spacing w:after="120"/>
      <w:ind w:left="420" w:leftChars="200"/>
    </w:pPr>
  </w:style>
  <w:style w:type="paragraph" w:styleId="37">
    <w:name w:val="List Number 3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38">
    <w:name w:val="List 2"/>
    <w:basedOn w:val="1"/>
    <w:unhideWhenUsed/>
    <w:qFormat/>
    <w:uiPriority w:val="99"/>
    <w:pPr>
      <w:ind w:left="100" w:leftChars="200" w:hanging="200" w:hangingChars="200"/>
      <w:contextualSpacing/>
    </w:pPr>
  </w:style>
  <w:style w:type="paragraph" w:styleId="39">
    <w:name w:val="List Continue"/>
    <w:basedOn w:val="1"/>
    <w:unhideWhenUsed/>
    <w:qFormat/>
    <w:uiPriority w:val="99"/>
    <w:pPr>
      <w:spacing w:after="120"/>
      <w:ind w:left="420" w:leftChars="200"/>
      <w:contextualSpacing/>
    </w:pPr>
  </w:style>
  <w:style w:type="paragraph" w:styleId="40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41">
    <w:name w:val="List Bullet 2"/>
    <w:basedOn w:val="1"/>
    <w:unhideWhenUsed/>
    <w:qFormat/>
    <w:uiPriority w:val="99"/>
    <w:pPr>
      <w:numPr>
        <w:ilvl w:val="0"/>
        <w:numId w:val="7"/>
      </w:numPr>
      <w:contextualSpacing/>
    </w:pPr>
  </w:style>
  <w:style w:type="paragraph" w:styleId="42">
    <w:name w:val="HTML Address"/>
    <w:basedOn w:val="1"/>
    <w:link w:val="126"/>
    <w:unhideWhenUsed/>
    <w:qFormat/>
    <w:uiPriority w:val="99"/>
    <w:rPr>
      <w:i/>
      <w:iCs/>
    </w:rPr>
  </w:style>
  <w:style w:type="paragraph" w:styleId="43">
    <w:name w:val="index 4"/>
    <w:basedOn w:val="1"/>
    <w:next w:val="1"/>
    <w:unhideWhenUsed/>
    <w:qFormat/>
    <w:uiPriority w:val="99"/>
    <w:pPr>
      <w:ind w:left="600" w:leftChars="600"/>
    </w:pPr>
  </w:style>
  <w:style w:type="paragraph" w:styleId="44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6">
    <w:name w:val="Plain Text"/>
    <w:basedOn w:val="1"/>
    <w:link w:val="127"/>
    <w:unhideWhenUsed/>
    <w:qFormat/>
    <w:uiPriority w:val="99"/>
    <w:rPr>
      <w:rFonts w:ascii="宋体" w:hAnsi="Courier New" w:eastAsia="宋体" w:cs="Courier New"/>
      <w:szCs w:val="21"/>
    </w:rPr>
  </w:style>
  <w:style w:type="paragraph" w:styleId="47">
    <w:name w:val="List Bullet 5"/>
    <w:basedOn w:val="1"/>
    <w:unhideWhenUsed/>
    <w:qFormat/>
    <w:uiPriority w:val="99"/>
    <w:pPr>
      <w:numPr>
        <w:ilvl w:val="0"/>
        <w:numId w:val="8"/>
      </w:numPr>
      <w:contextualSpacing/>
    </w:pPr>
  </w:style>
  <w:style w:type="paragraph" w:styleId="48">
    <w:name w:val="List Number 4"/>
    <w:basedOn w:val="1"/>
    <w:unhideWhenUsed/>
    <w:qFormat/>
    <w:uiPriority w:val="99"/>
    <w:pPr>
      <w:numPr>
        <w:ilvl w:val="0"/>
        <w:numId w:val="9"/>
      </w:numPr>
      <w:contextualSpacing/>
    </w:pPr>
  </w:style>
  <w:style w:type="paragraph" w:styleId="4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50">
    <w:name w:val="index 3"/>
    <w:basedOn w:val="1"/>
    <w:next w:val="1"/>
    <w:unhideWhenUsed/>
    <w:qFormat/>
    <w:uiPriority w:val="99"/>
    <w:pPr>
      <w:ind w:left="400" w:leftChars="400"/>
    </w:pPr>
  </w:style>
  <w:style w:type="paragraph" w:styleId="51">
    <w:name w:val="Date"/>
    <w:basedOn w:val="1"/>
    <w:next w:val="1"/>
    <w:link w:val="128"/>
    <w:unhideWhenUsed/>
    <w:qFormat/>
    <w:uiPriority w:val="99"/>
    <w:pPr>
      <w:ind w:left="100" w:leftChars="2500"/>
    </w:pPr>
  </w:style>
  <w:style w:type="paragraph" w:styleId="52">
    <w:name w:val="Body Text Indent 2"/>
    <w:basedOn w:val="1"/>
    <w:link w:val="129"/>
    <w:unhideWhenUsed/>
    <w:qFormat/>
    <w:uiPriority w:val="99"/>
    <w:pPr>
      <w:spacing w:after="120" w:line="480" w:lineRule="auto"/>
      <w:ind w:left="420" w:leftChars="200"/>
    </w:pPr>
  </w:style>
  <w:style w:type="paragraph" w:styleId="53">
    <w:name w:val="endnote text"/>
    <w:basedOn w:val="1"/>
    <w:link w:val="130"/>
    <w:unhideWhenUsed/>
    <w:qFormat/>
    <w:uiPriority w:val="99"/>
    <w:pPr>
      <w:snapToGrid w:val="0"/>
      <w:jc w:val="left"/>
    </w:pPr>
  </w:style>
  <w:style w:type="paragraph" w:styleId="54">
    <w:name w:val="List Continue 5"/>
    <w:basedOn w:val="1"/>
    <w:unhideWhenUsed/>
    <w:qFormat/>
    <w:uiPriority w:val="99"/>
    <w:pPr>
      <w:spacing w:after="120"/>
      <w:ind w:left="2100" w:leftChars="1000"/>
      <w:contextualSpacing/>
    </w:pPr>
  </w:style>
  <w:style w:type="paragraph" w:styleId="55">
    <w:name w:val="Balloon Text"/>
    <w:basedOn w:val="1"/>
    <w:link w:val="131"/>
    <w:unhideWhenUsed/>
    <w:qFormat/>
    <w:uiPriority w:val="99"/>
    <w:rPr>
      <w:sz w:val="18"/>
      <w:szCs w:val="18"/>
    </w:rPr>
  </w:style>
  <w:style w:type="paragraph" w:styleId="56">
    <w:name w:val="footer"/>
    <w:basedOn w:val="1"/>
    <w:link w:val="1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7">
    <w:name w:val="envelope return"/>
    <w:basedOn w:val="1"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58">
    <w:name w:val="Body Text First Indent 2"/>
    <w:basedOn w:val="36"/>
    <w:link w:val="133"/>
    <w:unhideWhenUsed/>
    <w:qFormat/>
    <w:uiPriority w:val="99"/>
    <w:pPr>
      <w:ind w:firstLine="420" w:firstLineChars="200"/>
    </w:pPr>
  </w:style>
  <w:style w:type="paragraph" w:styleId="59">
    <w:name w:val="header"/>
    <w:basedOn w:val="1"/>
    <w:link w:val="1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0">
    <w:name w:val="Signature"/>
    <w:basedOn w:val="1"/>
    <w:link w:val="135"/>
    <w:unhideWhenUsed/>
    <w:qFormat/>
    <w:uiPriority w:val="99"/>
    <w:pPr>
      <w:ind w:left="100" w:leftChars="2100"/>
    </w:pPr>
  </w:style>
  <w:style w:type="paragraph" w:styleId="61">
    <w:name w:val="toc 1"/>
    <w:basedOn w:val="1"/>
    <w:next w:val="1"/>
    <w:unhideWhenUsed/>
    <w:qFormat/>
    <w:uiPriority w:val="39"/>
  </w:style>
  <w:style w:type="paragraph" w:styleId="62">
    <w:name w:val="List Continue 4"/>
    <w:basedOn w:val="1"/>
    <w:unhideWhenUsed/>
    <w:qFormat/>
    <w:uiPriority w:val="99"/>
    <w:pPr>
      <w:spacing w:after="120"/>
      <w:ind w:left="1680" w:leftChars="800"/>
      <w:contextualSpacing/>
    </w:pPr>
  </w:style>
  <w:style w:type="paragraph" w:styleId="63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64">
    <w:name w:val="index heading"/>
    <w:basedOn w:val="1"/>
    <w:next w:val="65"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5">
    <w:name w:val="index 1"/>
    <w:basedOn w:val="1"/>
    <w:next w:val="1"/>
    <w:qFormat/>
    <w:uiPriority w:val="99"/>
  </w:style>
  <w:style w:type="paragraph" w:styleId="66">
    <w:name w:val="Subtitle"/>
    <w:basedOn w:val="1"/>
    <w:next w:val="1"/>
    <w:link w:val="136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7">
    <w:name w:val="List Number 5"/>
    <w:basedOn w:val="1"/>
    <w:unhideWhenUsed/>
    <w:qFormat/>
    <w:uiPriority w:val="99"/>
    <w:pPr>
      <w:numPr>
        <w:ilvl w:val="0"/>
        <w:numId w:val="10"/>
      </w:numPr>
      <w:contextualSpacing/>
    </w:pPr>
  </w:style>
  <w:style w:type="paragraph" w:styleId="68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69">
    <w:name w:val="footnote text"/>
    <w:basedOn w:val="1"/>
    <w:link w:val="137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0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71">
    <w:name w:val="List 5"/>
    <w:basedOn w:val="1"/>
    <w:unhideWhenUsed/>
    <w:qFormat/>
    <w:uiPriority w:val="99"/>
    <w:pPr>
      <w:ind w:left="100" w:leftChars="800" w:hanging="200" w:hangingChars="200"/>
      <w:contextualSpacing/>
    </w:pPr>
  </w:style>
  <w:style w:type="paragraph" w:styleId="72">
    <w:name w:val="Body Text Indent 3"/>
    <w:basedOn w:val="1"/>
    <w:link w:val="138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3">
    <w:name w:val="index 7"/>
    <w:basedOn w:val="1"/>
    <w:next w:val="1"/>
    <w:unhideWhenUsed/>
    <w:qFormat/>
    <w:uiPriority w:val="99"/>
    <w:pPr>
      <w:ind w:left="1200" w:leftChars="1200"/>
    </w:pPr>
  </w:style>
  <w:style w:type="paragraph" w:styleId="74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75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7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77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78">
    <w:name w:val="Body Text 2"/>
    <w:basedOn w:val="1"/>
    <w:link w:val="139"/>
    <w:unhideWhenUsed/>
    <w:qFormat/>
    <w:uiPriority w:val="99"/>
    <w:pPr>
      <w:spacing w:after="120" w:line="480" w:lineRule="auto"/>
    </w:pPr>
  </w:style>
  <w:style w:type="paragraph" w:styleId="79">
    <w:name w:val="List 4"/>
    <w:basedOn w:val="1"/>
    <w:unhideWhenUsed/>
    <w:qFormat/>
    <w:uiPriority w:val="99"/>
    <w:pPr>
      <w:ind w:left="100" w:leftChars="600" w:hanging="200" w:hangingChars="200"/>
      <w:contextualSpacing/>
    </w:pPr>
  </w:style>
  <w:style w:type="paragraph" w:styleId="80">
    <w:name w:val="List Continue 2"/>
    <w:basedOn w:val="1"/>
    <w:unhideWhenUsed/>
    <w:qFormat/>
    <w:uiPriority w:val="99"/>
    <w:pPr>
      <w:spacing w:after="120"/>
      <w:ind w:left="840" w:leftChars="400"/>
      <w:contextualSpacing/>
    </w:pPr>
  </w:style>
  <w:style w:type="paragraph" w:styleId="81">
    <w:name w:val="Message Header"/>
    <w:basedOn w:val="1"/>
    <w:link w:val="140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82">
    <w:name w:val="HTML Preformatted"/>
    <w:basedOn w:val="1"/>
    <w:link w:val="141"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83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84">
    <w:name w:val="List Continue 3"/>
    <w:basedOn w:val="1"/>
    <w:unhideWhenUsed/>
    <w:qFormat/>
    <w:uiPriority w:val="99"/>
    <w:pPr>
      <w:spacing w:after="120"/>
      <w:ind w:left="1260" w:leftChars="600"/>
      <w:contextualSpacing/>
    </w:pPr>
  </w:style>
  <w:style w:type="paragraph" w:styleId="85">
    <w:name w:val="index 2"/>
    <w:basedOn w:val="1"/>
    <w:next w:val="1"/>
    <w:unhideWhenUsed/>
    <w:qFormat/>
    <w:uiPriority w:val="99"/>
    <w:pPr>
      <w:ind w:left="200" w:leftChars="200"/>
    </w:pPr>
  </w:style>
  <w:style w:type="paragraph" w:styleId="86">
    <w:name w:val="Title"/>
    <w:basedOn w:val="1"/>
    <w:next w:val="1"/>
    <w:link w:val="14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8">
    <w:name w:val="Strong"/>
    <w:basedOn w:val="87"/>
    <w:qFormat/>
    <w:uiPriority w:val="22"/>
    <w:rPr>
      <w:b/>
      <w:bCs/>
    </w:rPr>
  </w:style>
  <w:style w:type="character" w:styleId="89">
    <w:name w:val="endnote reference"/>
    <w:basedOn w:val="87"/>
    <w:unhideWhenUsed/>
    <w:qFormat/>
    <w:uiPriority w:val="99"/>
    <w:rPr>
      <w:vertAlign w:val="superscript"/>
    </w:rPr>
  </w:style>
  <w:style w:type="character" w:styleId="90">
    <w:name w:val="page number"/>
    <w:basedOn w:val="87"/>
    <w:unhideWhenUsed/>
    <w:qFormat/>
    <w:uiPriority w:val="99"/>
  </w:style>
  <w:style w:type="character" w:styleId="91">
    <w:name w:val="FollowedHyperlink"/>
    <w:basedOn w:val="87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2">
    <w:name w:val="Emphasis"/>
    <w:basedOn w:val="87"/>
    <w:qFormat/>
    <w:uiPriority w:val="20"/>
    <w:rPr>
      <w:i/>
      <w:iCs/>
    </w:rPr>
  </w:style>
  <w:style w:type="character" w:styleId="93">
    <w:name w:val="line number"/>
    <w:basedOn w:val="87"/>
    <w:unhideWhenUsed/>
    <w:qFormat/>
    <w:uiPriority w:val="99"/>
  </w:style>
  <w:style w:type="character" w:styleId="94">
    <w:name w:val="HTML Definition"/>
    <w:basedOn w:val="87"/>
    <w:unhideWhenUsed/>
    <w:qFormat/>
    <w:uiPriority w:val="99"/>
    <w:rPr>
      <w:i/>
      <w:iCs/>
    </w:rPr>
  </w:style>
  <w:style w:type="character" w:styleId="95">
    <w:name w:val="HTML Typewriter"/>
    <w:basedOn w:val="87"/>
    <w:unhideWhenUsed/>
    <w:qFormat/>
    <w:uiPriority w:val="99"/>
    <w:rPr>
      <w:rFonts w:ascii="Courier New" w:hAnsi="Courier New" w:cs="Courier New"/>
      <w:sz w:val="20"/>
      <w:szCs w:val="20"/>
    </w:rPr>
  </w:style>
  <w:style w:type="character" w:styleId="96">
    <w:name w:val="HTML Acronym"/>
    <w:basedOn w:val="87"/>
    <w:unhideWhenUsed/>
    <w:qFormat/>
    <w:uiPriority w:val="99"/>
  </w:style>
  <w:style w:type="character" w:styleId="97">
    <w:name w:val="HTML Variable"/>
    <w:basedOn w:val="87"/>
    <w:unhideWhenUsed/>
    <w:qFormat/>
    <w:uiPriority w:val="99"/>
    <w:rPr>
      <w:i/>
      <w:iCs/>
    </w:rPr>
  </w:style>
  <w:style w:type="character" w:styleId="98">
    <w:name w:val="Hyperlink"/>
    <w:basedOn w:val="8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9">
    <w:name w:val="HTML Code"/>
    <w:basedOn w:val="87"/>
    <w:unhideWhenUsed/>
    <w:qFormat/>
    <w:uiPriority w:val="99"/>
    <w:rPr>
      <w:rFonts w:ascii="Courier New" w:hAnsi="Courier New" w:cs="Courier New"/>
      <w:sz w:val="20"/>
      <w:szCs w:val="20"/>
    </w:rPr>
  </w:style>
  <w:style w:type="character" w:styleId="100">
    <w:name w:val="annotation reference"/>
    <w:basedOn w:val="87"/>
    <w:unhideWhenUsed/>
    <w:qFormat/>
    <w:uiPriority w:val="99"/>
    <w:rPr>
      <w:rFonts w:ascii="Tahoma" w:hAnsi="Tahoma" w:cs="Tahoma"/>
      <w:sz w:val="16"/>
      <w:szCs w:val="21"/>
      <w:u w:val="none"/>
    </w:rPr>
  </w:style>
  <w:style w:type="character" w:styleId="101">
    <w:name w:val="HTML Cite"/>
    <w:basedOn w:val="87"/>
    <w:unhideWhenUsed/>
    <w:qFormat/>
    <w:uiPriority w:val="99"/>
    <w:rPr>
      <w:i/>
      <w:iCs/>
    </w:rPr>
  </w:style>
  <w:style w:type="character" w:styleId="102">
    <w:name w:val="footnote reference"/>
    <w:basedOn w:val="87"/>
    <w:unhideWhenUsed/>
    <w:qFormat/>
    <w:uiPriority w:val="99"/>
    <w:rPr>
      <w:vertAlign w:val="superscript"/>
    </w:rPr>
  </w:style>
  <w:style w:type="character" w:styleId="103">
    <w:name w:val="HTML Keyboard"/>
    <w:basedOn w:val="87"/>
    <w:unhideWhenUsed/>
    <w:qFormat/>
    <w:uiPriority w:val="99"/>
    <w:rPr>
      <w:rFonts w:ascii="Courier New" w:hAnsi="Courier New" w:cs="Courier New"/>
      <w:sz w:val="20"/>
      <w:szCs w:val="20"/>
    </w:rPr>
  </w:style>
  <w:style w:type="character" w:styleId="104">
    <w:name w:val="HTML Sample"/>
    <w:basedOn w:val="87"/>
    <w:unhideWhenUsed/>
    <w:qFormat/>
    <w:uiPriority w:val="99"/>
    <w:rPr>
      <w:rFonts w:ascii="Courier New" w:hAnsi="Courier New" w:cs="Courier New"/>
    </w:rPr>
  </w:style>
  <w:style w:type="table" w:styleId="106">
    <w:name w:val="Table Grid"/>
    <w:basedOn w:val="10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7">
    <w:name w:val="Heading 1 Char"/>
    <w:basedOn w:val="8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8">
    <w:name w:val="Heading 2 Char"/>
    <w:basedOn w:val="8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9">
    <w:name w:val="Heading 3 Char"/>
    <w:basedOn w:val="87"/>
    <w:link w:val="4"/>
    <w:qFormat/>
    <w:uiPriority w:val="9"/>
    <w:rPr>
      <w:b/>
      <w:bCs/>
      <w:sz w:val="32"/>
      <w:szCs w:val="32"/>
    </w:rPr>
  </w:style>
  <w:style w:type="character" w:customStyle="1" w:styleId="110">
    <w:name w:val="Heading 4 Char"/>
    <w:basedOn w:val="87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11">
    <w:name w:val="Heading 5 Char"/>
    <w:basedOn w:val="87"/>
    <w:link w:val="6"/>
    <w:qFormat/>
    <w:uiPriority w:val="9"/>
    <w:rPr>
      <w:b/>
      <w:bCs/>
      <w:sz w:val="28"/>
      <w:szCs w:val="28"/>
    </w:rPr>
  </w:style>
  <w:style w:type="character" w:customStyle="1" w:styleId="112">
    <w:name w:val="Heading 6 Char"/>
    <w:basedOn w:val="87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13">
    <w:name w:val="Heading 7 Char"/>
    <w:basedOn w:val="87"/>
    <w:link w:val="8"/>
    <w:qFormat/>
    <w:uiPriority w:val="9"/>
    <w:rPr>
      <w:b/>
      <w:bCs/>
      <w:sz w:val="24"/>
      <w:szCs w:val="24"/>
    </w:rPr>
  </w:style>
  <w:style w:type="character" w:customStyle="1" w:styleId="114">
    <w:name w:val="Heading 8 Char"/>
    <w:basedOn w:val="87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115">
    <w:name w:val="Heading 9 Char"/>
    <w:basedOn w:val="87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116">
    <w:name w:val="Body Text Char"/>
    <w:basedOn w:val="87"/>
    <w:link w:val="16"/>
    <w:qFormat/>
    <w:uiPriority w:val="99"/>
  </w:style>
  <w:style w:type="character" w:customStyle="1" w:styleId="117">
    <w:name w:val="Body Text First Indent Char"/>
    <w:basedOn w:val="116"/>
    <w:link w:val="15"/>
    <w:qFormat/>
    <w:uiPriority w:val="99"/>
  </w:style>
  <w:style w:type="character" w:customStyle="1" w:styleId="118">
    <w:name w:val="Macro Text Char"/>
    <w:basedOn w:val="87"/>
    <w:link w:val="19"/>
    <w:qFormat/>
    <w:uiPriority w:val="99"/>
    <w:rPr>
      <w:rFonts w:ascii="Courier New" w:hAnsi="Courier New" w:eastAsia="宋体" w:cs="Courier New"/>
      <w:sz w:val="24"/>
      <w:szCs w:val="24"/>
    </w:rPr>
  </w:style>
  <w:style w:type="character" w:customStyle="1" w:styleId="119">
    <w:name w:val="Note Heading Char"/>
    <w:basedOn w:val="87"/>
    <w:link w:val="20"/>
    <w:qFormat/>
    <w:uiPriority w:val="99"/>
  </w:style>
  <w:style w:type="character" w:customStyle="1" w:styleId="120">
    <w:name w:val="Document Map Char"/>
    <w:basedOn w:val="87"/>
    <w:link w:val="29"/>
    <w:qFormat/>
    <w:uiPriority w:val="99"/>
    <w:rPr>
      <w:rFonts w:ascii="宋体" w:eastAsia="宋体"/>
      <w:sz w:val="18"/>
      <w:szCs w:val="18"/>
    </w:rPr>
  </w:style>
  <w:style w:type="character" w:customStyle="1" w:styleId="121">
    <w:name w:val="Comment Text Char"/>
    <w:basedOn w:val="87"/>
    <w:link w:val="13"/>
    <w:qFormat/>
    <w:uiPriority w:val="99"/>
    <w:rPr>
      <w:rFonts w:ascii="Tahoma" w:hAnsi="Tahoma" w:cs="Tahoma" w:eastAsiaTheme="minorEastAsia"/>
      <w:kern w:val="2"/>
      <w:sz w:val="16"/>
      <w:szCs w:val="22"/>
    </w:rPr>
  </w:style>
  <w:style w:type="character" w:customStyle="1" w:styleId="122">
    <w:name w:val="Salutation Char"/>
    <w:basedOn w:val="87"/>
    <w:link w:val="32"/>
    <w:qFormat/>
    <w:uiPriority w:val="99"/>
  </w:style>
  <w:style w:type="character" w:customStyle="1" w:styleId="123">
    <w:name w:val="Body Text 3 Char"/>
    <w:basedOn w:val="87"/>
    <w:link w:val="33"/>
    <w:qFormat/>
    <w:uiPriority w:val="99"/>
    <w:rPr>
      <w:sz w:val="16"/>
      <w:szCs w:val="16"/>
    </w:rPr>
  </w:style>
  <w:style w:type="character" w:customStyle="1" w:styleId="124">
    <w:name w:val="Closing Char"/>
    <w:basedOn w:val="87"/>
    <w:link w:val="34"/>
    <w:qFormat/>
    <w:uiPriority w:val="99"/>
  </w:style>
  <w:style w:type="character" w:customStyle="1" w:styleId="125">
    <w:name w:val="Body Text Indent Char"/>
    <w:basedOn w:val="87"/>
    <w:link w:val="36"/>
    <w:qFormat/>
    <w:uiPriority w:val="99"/>
  </w:style>
  <w:style w:type="character" w:customStyle="1" w:styleId="126">
    <w:name w:val="HTML Address Char"/>
    <w:basedOn w:val="87"/>
    <w:link w:val="42"/>
    <w:qFormat/>
    <w:uiPriority w:val="99"/>
    <w:rPr>
      <w:i/>
      <w:iCs/>
    </w:rPr>
  </w:style>
  <w:style w:type="character" w:customStyle="1" w:styleId="127">
    <w:name w:val="Plain Text Char"/>
    <w:basedOn w:val="87"/>
    <w:link w:val="46"/>
    <w:qFormat/>
    <w:uiPriority w:val="99"/>
    <w:rPr>
      <w:rFonts w:ascii="宋体" w:hAnsi="Courier New" w:eastAsia="宋体" w:cs="Courier New"/>
      <w:szCs w:val="21"/>
    </w:rPr>
  </w:style>
  <w:style w:type="character" w:customStyle="1" w:styleId="128">
    <w:name w:val="Date Char"/>
    <w:basedOn w:val="87"/>
    <w:link w:val="51"/>
    <w:qFormat/>
    <w:uiPriority w:val="99"/>
  </w:style>
  <w:style w:type="character" w:customStyle="1" w:styleId="129">
    <w:name w:val="Body Text Indent 2 Char"/>
    <w:basedOn w:val="87"/>
    <w:link w:val="52"/>
    <w:qFormat/>
    <w:uiPriority w:val="99"/>
  </w:style>
  <w:style w:type="character" w:customStyle="1" w:styleId="130">
    <w:name w:val="Endnote Text Char"/>
    <w:basedOn w:val="87"/>
    <w:link w:val="53"/>
    <w:qFormat/>
    <w:uiPriority w:val="99"/>
  </w:style>
  <w:style w:type="character" w:customStyle="1" w:styleId="131">
    <w:name w:val="Balloon Text Char"/>
    <w:basedOn w:val="87"/>
    <w:link w:val="5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2">
    <w:name w:val="Footer Char"/>
    <w:basedOn w:val="87"/>
    <w:link w:val="56"/>
    <w:qFormat/>
    <w:uiPriority w:val="99"/>
    <w:rPr>
      <w:sz w:val="18"/>
      <w:szCs w:val="18"/>
    </w:rPr>
  </w:style>
  <w:style w:type="character" w:customStyle="1" w:styleId="133">
    <w:name w:val="Body Text First Indent 2 Char"/>
    <w:basedOn w:val="125"/>
    <w:link w:val="58"/>
    <w:qFormat/>
    <w:uiPriority w:val="99"/>
  </w:style>
  <w:style w:type="character" w:customStyle="1" w:styleId="134">
    <w:name w:val="Header Char"/>
    <w:basedOn w:val="87"/>
    <w:link w:val="59"/>
    <w:qFormat/>
    <w:uiPriority w:val="99"/>
    <w:rPr>
      <w:sz w:val="18"/>
      <w:szCs w:val="18"/>
    </w:rPr>
  </w:style>
  <w:style w:type="character" w:customStyle="1" w:styleId="135">
    <w:name w:val="Signature Char"/>
    <w:basedOn w:val="87"/>
    <w:link w:val="60"/>
    <w:qFormat/>
    <w:uiPriority w:val="99"/>
  </w:style>
  <w:style w:type="character" w:customStyle="1" w:styleId="136">
    <w:name w:val="Subtitle Char"/>
    <w:basedOn w:val="87"/>
    <w:link w:val="6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7">
    <w:name w:val="Footnote Text Char"/>
    <w:basedOn w:val="87"/>
    <w:link w:val="69"/>
    <w:qFormat/>
    <w:uiPriority w:val="99"/>
    <w:rPr>
      <w:sz w:val="18"/>
      <w:szCs w:val="18"/>
    </w:rPr>
  </w:style>
  <w:style w:type="character" w:customStyle="1" w:styleId="138">
    <w:name w:val="Body Text Indent 3 Char"/>
    <w:basedOn w:val="87"/>
    <w:link w:val="72"/>
    <w:qFormat/>
    <w:uiPriority w:val="99"/>
    <w:rPr>
      <w:sz w:val="16"/>
      <w:szCs w:val="16"/>
    </w:rPr>
  </w:style>
  <w:style w:type="character" w:customStyle="1" w:styleId="139">
    <w:name w:val="Body Text 2 Char"/>
    <w:basedOn w:val="87"/>
    <w:link w:val="78"/>
    <w:qFormat/>
    <w:uiPriority w:val="99"/>
  </w:style>
  <w:style w:type="character" w:customStyle="1" w:styleId="140">
    <w:name w:val="Message Header Char"/>
    <w:basedOn w:val="87"/>
    <w:link w:val="81"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141">
    <w:name w:val="HTML Preformatted Char"/>
    <w:basedOn w:val="87"/>
    <w:link w:val="82"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42">
    <w:name w:val="Title Char"/>
    <w:basedOn w:val="87"/>
    <w:link w:val="8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3">
    <w:name w:val="占位符文本1"/>
    <w:basedOn w:val="87"/>
    <w:semiHidden/>
    <w:qFormat/>
    <w:uiPriority w:val="99"/>
    <w:rPr>
      <w:color w:val="808080"/>
    </w:rPr>
  </w:style>
  <w:style w:type="paragraph" w:customStyle="1" w:styleId="144">
    <w:name w:val="Citavi Bibliography Entry"/>
    <w:basedOn w:val="1"/>
    <w:link w:val="145"/>
    <w:qFormat/>
    <w:uiPriority w:val="0"/>
    <w:pPr>
      <w:tabs>
        <w:tab w:val="left" w:pos="454"/>
      </w:tabs>
      <w:ind w:left="454" w:hanging="454"/>
      <w:jc w:val="left"/>
    </w:pPr>
  </w:style>
  <w:style w:type="character" w:customStyle="1" w:styleId="145">
    <w:name w:val="Citavi Bibliography Entry Char"/>
    <w:basedOn w:val="87"/>
    <w:link w:val="144"/>
    <w:qFormat/>
    <w:uiPriority w:val="0"/>
  </w:style>
  <w:style w:type="paragraph" w:customStyle="1" w:styleId="146">
    <w:name w:val="Citavi Bibliography Heading"/>
    <w:basedOn w:val="2"/>
    <w:link w:val="147"/>
    <w:qFormat/>
    <w:uiPriority w:val="0"/>
    <w:pPr>
      <w:jc w:val="left"/>
    </w:pPr>
  </w:style>
  <w:style w:type="character" w:customStyle="1" w:styleId="147">
    <w:name w:val="Citavi Bibliography Heading Char"/>
    <w:basedOn w:val="87"/>
    <w:link w:val="146"/>
    <w:qFormat/>
    <w:uiPriority w:val="0"/>
    <w:rPr>
      <w:b/>
      <w:bCs/>
      <w:kern w:val="44"/>
      <w:sz w:val="44"/>
      <w:szCs w:val="44"/>
    </w:rPr>
  </w:style>
  <w:style w:type="paragraph" w:customStyle="1" w:styleId="148">
    <w:name w:val="Citavi Bibliography Subheading 1"/>
    <w:basedOn w:val="3"/>
    <w:link w:val="149"/>
    <w:qFormat/>
    <w:uiPriority w:val="0"/>
    <w:pPr>
      <w:jc w:val="left"/>
      <w:outlineLvl w:val="9"/>
    </w:pPr>
  </w:style>
  <w:style w:type="character" w:customStyle="1" w:styleId="149">
    <w:name w:val="Citavi Bibliography Subheading 1 Char"/>
    <w:basedOn w:val="87"/>
    <w:link w:val="148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0">
    <w:name w:val="Citavi Bibliography Subheading 2"/>
    <w:basedOn w:val="4"/>
    <w:link w:val="151"/>
    <w:qFormat/>
    <w:uiPriority w:val="0"/>
    <w:pPr>
      <w:jc w:val="left"/>
      <w:outlineLvl w:val="9"/>
    </w:pPr>
  </w:style>
  <w:style w:type="character" w:customStyle="1" w:styleId="151">
    <w:name w:val="Citavi Bibliography Subheading 2 Char"/>
    <w:basedOn w:val="87"/>
    <w:link w:val="150"/>
    <w:qFormat/>
    <w:uiPriority w:val="0"/>
    <w:rPr>
      <w:b/>
      <w:bCs/>
      <w:sz w:val="32"/>
      <w:szCs w:val="32"/>
    </w:rPr>
  </w:style>
  <w:style w:type="paragraph" w:customStyle="1" w:styleId="152">
    <w:name w:val="Citavi Bibliography Subheading 3"/>
    <w:basedOn w:val="5"/>
    <w:link w:val="153"/>
    <w:qFormat/>
    <w:uiPriority w:val="0"/>
    <w:pPr>
      <w:jc w:val="left"/>
      <w:outlineLvl w:val="9"/>
    </w:pPr>
  </w:style>
  <w:style w:type="character" w:customStyle="1" w:styleId="153">
    <w:name w:val="Citavi Bibliography Subheading 3 Char"/>
    <w:basedOn w:val="87"/>
    <w:link w:val="152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54">
    <w:name w:val="Citavi Bibliography Subheading 4"/>
    <w:basedOn w:val="6"/>
    <w:link w:val="155"/>
    <w:qFormat/>
    <w:uiPriority w:val="0"/>
    <w:pPr>
      <w:jc w:val="left"/>
      <w:outlineLvl w:val="9"/>
    </w:pPr>
  </w:style>
  <w:style w:type="character" w:customStyle="1" w:styleId="155">
    <w:name w:val="Citavi Bibliography Subheading 4 Char"/>
    <w:basedOn w:val="87"/>
    <w:link w:val="154"/>
    <w:qFormat/>
    <w:uiPriority w:val="0"/>
    <w:rPr>
      <w:b/>
      <w:bCs/>
      <w:sz w:val="28"/>
      <w:szCs w:val="28"/>
    </w:rPr>
  </w:style>
  <w:style w:type="paragraph" w:customStyle="1" w:styleId="156">
    <w:name w:val="Citavi Bibliography Subheading 5"/>
    <w:basedOn w:val="7"/>
    <w:link w:val="157"/>
    <w:qFormat/>
    <w:uiPriority w:val="0"/>
    <w:pPr>
      <w:outlineLvl w:val="9"/>
    </w:pPr>
  </w:style>
  <w:style w:type="character" w:customStyle="1" w:styleId="157">
    <w:name w:val="Citavi Bibliography Subheading 5 Char"/>
    <w:basedOn w:val="87"/>
    <w:link w:val="156"/>
    <w:qFormat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paragraph" w:customStyle="1" w:styleId="158">
    <w:name w:val="Citavi Bibliography Subheading 6"/>
    <w:basedOn w:val="8"/>
    <w:link w:val="159"/>
    <w:qFormat/>
    <w:uiPriority w:val="0"/>
    <w:pPr>
      <w:outlineLvl w:val="9"/>
    </w:pPr>
  </w:style>
  <w:style w:type="character" w:customStyle="1" w:styleId="159">
    <w:name w:val="Citavi Bibliography Subheading 6 Char"/>
    <w:basedOn w:val="87"/>
    <w:link w:val="158"/>
    <w:qFormat/>
    <w:uiPriority w:val="0"/>
    <w:rPr>
      <w:b/>
      <w:bCs/>
      <w:sz w:val="24"/>
      <w:szCs w:val="24"/>
    </w:rPr>
  </w:style>
  <w:style w:type="paragraph" w:customStyle="1" w:styleId="160">
    <w:name w:val="Citavi Bibliography Subheading 7"/>
    <w:basedOn w:val="9"/>
    <w:link w:val="161"/>
    <w:qFormat/>
    <w:uiPriority w:val="0"/>
    <w:pPr>
      <w:outlineLvl w:val="9"/>
    </w:pPr>
  </w:style>
  <w:style w:type="character" w:customStyle="1" w:styleId="161">
    <w:name w:val="Citavi Bibliography Subheading 7 Char"/>
    <w:basedOn w:val="87"/>
    <w:link w:val="16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paragraph" w:customStyle="1" w:styleId="162">
    <w:name w:val="Citavi Bibliography Subheading 8"/>
    <w:basedOn w:val="10"/>
    <w:link w:val="163"/>
    <w:qFormat/>
    <w:uiPriority w:val="0"/>
    <w:pPr>
      <w:outlineLvl w:val="9"/>
    </w:pPr>
  </w:style>
  <w:style w:type="character" w:customStyle="1" w:styleId="163">
    <w:name w:val="Citavi Bibliography Subheading 8 Char"/>
    <w:basedOn w:val="87"/>
    <w:link w:val="162"/>
    <w:qFormat/>
    <w:uiPriority w:val="0"/>
    <w:rPr>
      <w:rFonts w:asciiTheme="majorHAnsi" w:hAnsiTheme="majorHAnsi" w:eastAsiaTheme="majorEastAsia" w:cstheme="majorBidi"/>
      <w:szCs w:val="21"/>
    </w:rPr>
  </w:style>
  <w:style w:type="paragraph" w:customStyle="1" w:styleId="164">
    <w:name w:val="TOC 标题1"/>
    <w:basedOn w:val="2"/>
    <w:next w:val="1"/>
    <w:unhideWhenUsed/>
    <w:qFormat/>
    <w:uiPriority w:val="39"/>
    <w:pPr>
      <w:outlineLvl w:val="9"/>
    </w:pPr>
  </w:style>
  <w:style w:type="paragraph" w:customStyle="1" w:styleId="165">
    <w:name w:val="书目1"/>
    <w:basedOn w:val="1"/>
    <w:next w:val="1"/>
    <w:unhideWhenUsed/>
    <w:qFormat/>
    <w:uiPriority w:val="37"/>
  </w:style>
  <w:style w:type="character" w:customStyle="1" w:styleId="166">
    <w:name w:val="书籍标题1"/>
    <w:basedOn w:val="87"/>
    <w:qFormat/>
    <w:uiPriority w:val="33"/>
    <w:rPr>
      <w:b/>
      <w:bCs/>
      <w:smallCaps/>
      <w:spacing w:val="5"/>
    </w:rPr>
  </w:style>
  <w:style w:type="character" w:customStyle="1" w:styleId="167">
    <w:name w:val="明显参考1"/>
    <w:basedOn w:val="87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8">
    <w:name w:val="不明显参考1"/>
    <w:basedOn w:val="87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9">
    <w:name w:val="明显强调1"/>
    <w:basedOn w:val="8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70">
    <w:name w:val="不明显强调1"/>
    <w:basedOn w:val="8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71">
    <w:name w:val="明显引用1"/>
    <w:basedOn w:val="1"/>
    <w:next w:val="1"/>
    <w:link w:val="172"/>
    <w:unhideWhenUsed/>
    <w:qFormat/>
    <w:uiPriority w:val="99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72">
    <w:name w:val="明显引用 Char"/>
    <w:basedOn w:val="87"/>
    <w:link w:val="171"/>
    <w:qFormat/>
    <w:uiPriority w:val="99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73">
    <w:name w:val="引用1"/>
    <w:basedOn w:val="1"/>
    <w:next w:val="1"/>
    <w:link w:val="174"/>
    <w:unhideWhenUsed/>
    <w:qFormat/>
    <w:uiPriority w:val="9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74">
    <w:name w:val="引用 Char"/>
    <w:basedOn w:val="87"/>
    <w:link w:val="173"/>
    <w:qFormat/>
    <w:uiPriority w:val="9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175">
    <w:name w:val="列出段落1"/>
    <w:basedOn w:val="1"/>
    <w:unhideWhenUsed/>
    <w:qFormat/>
    <w:uiPriority w:val="99"/>
    <w:pPr>
      <w:ind w:firstLine="420" w:firstLineChars="200"/>
    </w:pPr>
  </w:style>
  <w:style w:type="table" w:customStyle="1" w:styleId="176">
    <w:name w:val="中等深浅列表 1 - 强调文字颜色 11"/>
    <w:basedOn w:val="105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customStyle="1" w:styleId="177">
    <w:name w:val="中等深浅底纹 2 - 强调文字颜色 11"/>
    <w:basedOn w:val="105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178">
    <w:name w:val="中等深浅底纹 1 - 强调文字颜色 11"/>
    <w:basedOn w:val="105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79">
    <w:name w:val="浅色网格 - 强调文字颜色 11"/>
    <w:basedOn w:val="105"/>
    <w:qFormat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180">
    <w:name w:val="浅色列表 - 强调文字颜色 11"/>
    <w:basedOn w:val="105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181">
    <w:name w:val="浅色底纹 - 强调文字颜色 11"/>
    <w:basedOn w:val="105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82">
    <w:name w:val="彩色网格1"/>
    <w:basedOn w:val="105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183">
    <w:name w:val="彩色列表1"/>
    <w:basedOn w:val="105"/>
    <w:qFormat/>
    <w:uiPriority w:val="72"/>
    <w:rPr>
      <w:color w:val="000000" w:themeColor="text1"/>
      <w14:textFill>
        <w14:solidFill>
          <w14:schemeClr w14:val="tx1"/>
        </w14:solidFill>
      </w14:textFill>
    </w:r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84">
    <w:name w:val="彩色底纹1"/>
    <w:basedOn w:val="105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customStyle="1" w:styleId="185">
    <w:name w:val="深色列表1"/>
    <w:basedOn w:val="105"/>
    <w:qFormat/>
    <w:uiPriority w:val="70"/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86">
    <w:name w:val="中等深浅网格 31"/>
    <w:basedOn w:val="105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customStyle="1" w:styleId="187">
    <w:name w:val="中等深浅网格 21"/>
    <w:basedOn w:val="105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88">
    <w:name w:val="中等深浅网格 11"/>
    <w:basedOn w:val="105"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189">
    <w:name w:val="中等深浅列表 21"/>
    <w:basedOn w:val="105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90">
    <w:name w:val="中等深浅列表 11"/>
    <w:basedOn w:val="105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customStyle="1" w:styleId="191">
    <w:name w:val="中等深浅底纹 21"/>
    <w:basedOn w:val="105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192">
    <w:name w:val="中等深浅底纹 11"/>
    <w:basedOn w:val="105"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93">
    <w:name w:val="浅色网格1"/>
    <w:basedOn w:val="105"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customStyle="1" w:styleId="194">
    <w:name w:val="浅色列表1"/>
    <w:basedOn w:val="105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195">
    <w:name w:val="浅色底纹1"/>
    <w:basedOn w:val="105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196">
    <w:name w:val="无间隔1"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7">
    <w:name w:val="占位符文本2"/>
    <w:basedOn w:val="87"/>
    <w:unhideWhenUsed/>
    <w:qFormat/>
    <w:uiPriority w:val="99"/>
    <w:rPr>
      <w:color w:val="808080"/>
    </w:rPr>
  </w:style>
  <w:style w:type="character" w:customStyle="1" w:styleId="198">
    <w:name w:val="Comment Subject Char"/>
    <w:basedOn w:val="121"/>
    <w:link w:val="12"/>
    <w:qFormat/>
    <w:uiPriority w:val="99"/>
    <w:rPr>
      <w:rFonts w:asciiTheme="minorHAnsi" w:hAnsiTheme="minorHAnsi" w:eastAsiaTheme="minorEastAsia" w:cstheme="minorBidi"/>
      <w:b/>
      <w:bCs/>
      <w:kern w:val="2"/>
      <w:sz w:val="16"/>
      <w:szCs w:val="22"/>
    </w:rPr>
  </w:style>
  <w:style w:type="paragraph" w:customStyle="1" w:styleId="19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4536</Words>
  <Characters>25861</Characters>
  <Lines>215</Lines>
  <Paragraphs>60</Paragraphs>
  <ScaleCrop>false</ScaleCrop>
  <LinksUpToDate>false</LinksUpToDate>
  <CharactersWithSpaces>30337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2020-03-15T22:10:00Z</dcterms:created>
  <dc:creator>USER-</dc:creator>
  <cp:lastModifiedBy>casa</cp:lastModifiedBy>
  <dcterms:modified xsi:type="dcterms:W3CDTF">2021-03-06T14:59:21Z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