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5" w:rsidRPr="003E3945" w:rsidRDefault="00466A95">
      <w:pPr>
        <w:spacing w:after="400"/>
        <w:ind w:firstLine="160"/>
        <w:jc w:val="center"/>
      </w:pPr>
      <w:r w:rsidRPr="003E3945">
        <w:rPr>
          <w:b/>
          <w:sz w:val="32"/>
        </w:rPr>
        <w:t>Graduation Survey</w:t>
      </w:r>
      <w:r w:rsidR="0068506D" w:rsidRPr="003E3945">
        <w:rPr>
          <w:rFonts w:hint="eastAsia"/>
          <w:b/>
          <w:sz w:val="32"/>
        </w:rPr>
        <w:t xml:space="preserve"> for International Medical Students</w:t>
      </w:r>
    </w:p>
    <w:p w:rsidR="00596F08" w:rsidRPr="003E3945" w:rsidRDefault="0068506D">
      <w:pPr>
        <w:rPr>
          <w:color w:val="000000"/>
        </w:rPr>
      </w:pPr>
      <w:r w:rsidRPr="003E3945">
        <w:rPr>
          <w:color w:val="000000"/>
        </w:rPr>
        <w:t>Th</w:t>
      </w:r>
      <w:r w:rsidRPr="003E3945">
        <w:rPr>
          <w:rFonts w:hint="eastAsia"/>
          <w:color w:val="000000"/>
        </w:rPr>
        <w:t>is</w:t>
      </w:r>
      <w:r w:rsidR="00596F08" w:rsidRPr="003E3945">
        <w:rPr>
          <w:color w:val="000000"/>
        </w:rPr>
        <w:t xml:space="preserve"> Graduation Survey seeks information from graduating </w:t>
      </w:r>
      <w:r w:rsidRPr="003E3945">
        <w:rPr>
          <w:rFonts w:hint="eastAsia"/>
          <w:color w:val="000000"/>
        </w:rPr>
        <w:t xml:space="preserve">international </w:t>
      </w:r>
      <w:r w:rsidR="00596F08" w:rsidRPr="003E3945">
        <w:rPr>
          <w:color w:val="000000"/>
        </w:rPr>
        <w:t xml:space="preserve">medical students </w:t>
      </w:r>
      <w:r w:rsidR="00283010" w:rsidRPr="003E3945">
        <w:rPr>
          <w:color w:val="000000"/>
        </w:rPr>
        <w:t xml:space="preserve">in China </w:t>
      </w:r>
      <w:r w:rsidR="00596F08" w:rsidRPr="003E3945">
        <w:rPr>
          <w:color w:val="000000"/>
        </w:rPr>
        <w:t xml:space="preserve">to help medical schools benchmark and improve their medical education programs. The survey asks your opinions about educational programs at your </w:t>
      </w:r>
      <w:r w:rsidR="00945CC6" w:rsidRPr="003E3945">
        <w:rPr>
          <w:rFonts w:hint="eastAsia"/>
          <w:color w:val="000000"/>
        </w:rPr>
        <w:t>university and</w:t>
      </w:r>
      <w:r w:rsidR="00596F08" w:rsidRPr="003E3945">
        <w:rPr>
          <w:color w:val="000000"/>
        </w:rPr>
        <w:t xml:space="preserve"> your preparation for residency. The information will also be used for research on medical education. Thank you for your voluntary participation. </w:t>
      </w:r>
    </w:p>
    <w:p w:rsidR="00596F08" w:rsidRPr="003E3945" w:rsidRDefault="00596F08">
      <w:pPr>
        <w:rPr>
          <w:color w:val="000000"/>
        </w:rPr>
      </w:pPr>
    </w:p>
    <w:p w:rsidR="00EB1CFC" w:rsidRPr="003E3945" w:rsidRDefault="00466A95">
      <w:pPr>
        <w:rPr>
          <w:b/>
        </w:rPr>
      </w:pPr>
      <w:r w:rsidRPr="003E3945">
        <w:rPr>
          <w:rFonts w:hint="eastAsia"/>
          <w:color w:val="000000"/>
        </w:rPr>
        <w:t>1</w:t>
      </w:r>
      <w:r w:rsidRPr="003E3945">
        <w:rPr>
          <w:color w:val="000000"/>
        </w:rPr>
        <w:t xml:space="preserve">. I am a student from:     </w:t>
      </w:r>
    </w:p>
    <w:tbl>
      <w:tblPr>
        <w:tblW w:w="2766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14"/>
      </w:tblGrid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Xuzhou Medical University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Hainan Medical University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66A95" w:rsidRPr="003E3945" w:rsidRDefault="00466A95">
            <w:r w:rsidRPr="003E3945">
              <w:t>Dali University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66A95" w:rsidRPr="003E3945" w:rsidRDefault="00466A95">
            <w:r w:rsidRPr="003E3945">
              <w:t>Nanjing Medical University</w:t>
            </w:r>
          </w:p>
        </w:tc>
      </w:tr>
    </w:tbl>
    <w:p w:rsidR="00466A95" w:rsidRPr="003E3945" w:rsidRDefault="00466A95"/>
    <w:p w:rsidR="00331310" w:rsidRPr="003E3945" w:rsidRDefault="00331310"/>
    <w:p w:rsidR="00626973" w:rsidRPr="003E3945" w:rsidRDefault="00626973" w:rsidP="00393E82">
      <w:r w:rsidRPr="003E3945">
        <w:rPr>
          <w:rFonts w:hint="eastAsia"/>
        </w:rPr>
        <w:t xml:space="preserve">2. </w:t>
      </w:r>
      <w:r w:rsidR="00393E82" w:rsidRPr="003E3945">
        <w:rPr>
          <w:rFonts w:hint="eastAsia"/>
        </w:rPr>
        <w:t xml:space="preserve"> </w:t>
      </w:r>
      <w:r w:rsidR="00393E82" w:rsidRPr="003E3945">
        <w:t xml:space="preserve">I have read and understood </w:t>
      </w:r>
      <w:r w:rsidR="00393E82" w:rsidRPr="003E3945">
        <w:rPr>
          <w:rFonts w:hint="eastAsia"/>
        </w:rPr>
        <w:t>the purpose of this survey</w:t>
      </w:r>
      <w:r w:rsidR="00393E82" w:rsidRPr="003E3945">
        <w:t xml:space="preserve"> and agree to participate. By continuing with this survey I grant permission to</w:t>
      </w:r>
      <w:r w:rsidR="00393E82" w:rsidRPr="003E3945">
        <w:rPr>
          <w:rFonts w:hint="eastAsia"/>
        </w:rPr>
        <w:t xml:space="preserve"> </w:t>
      </w:r>
      <w:r w:rsidR="00393E82" w:rsidRPr="003E3945">
        <w:t xml:space="preserve">share my responses </w:t>
      </w:r>
      <w:r w:rsidR="00393E82" w:rsidRPr="003E3945">
        <w:rPr>
          <w:rFonts w:hint="eastAsia"/>
          <w:color w:val="000000"/>
        </w:rPr>
        <w:t>and give consent for my opinions to be published</w:t>
      </w:r>
      <w:r w:rsidR="0086099F" w:rsidRPr="003E3945">
        <w:rPr>
          <w:color w:val="000000"/>
        </w:rPr>
        <w:t xml:space="preserve"> anonymously</w:t>
      </w:r>
      <w:r w:rsidR="00393E82" w:rsidRPr="003E3945">
        <w:rPr>
          <w:rFonts w:hint="eastAsia"/>
          <w:color w:val="000000"/>
        </w:rPr>
        <w:t>.</w:t>
      </w:r>
      <w:r w:rsidR="00393E82" w:rsidRPr="003E3945">
        <w:t xml:space="preserve"> </w:t>
      </w:r>
    </w:p>
    <w:tbl>
      <w:tblPr>
        <w:tblW w:w="180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</w:tblGrid>
      <w:tr w:rsidR="00393E82" w:rsidRPr="003E3945" w:rsidTr="00393E8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93E82" w:rsidRPr="003E3945" w:rsidRDefault="00393E82" w:rsidP="00393E82">
            <w:r w:rsidRPr="003E3945">
              <w:rPr>
                <w:rFonts w:hint="eastAsia"/>
              </w:rPr>
              <w:t>Yes</w:t>
            </w:r>
          </w:p>
        </w:tc>
      </w:tr>
      <w:tr w:rsidR="00393E82" w:rsidRPr="003E3945" w:rsidTr="00393E8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393E82" w:rsidRPr="003E3945" w:rsidRDefault="00393E82" w:rsidP="00393E82">
            <w:r w:rsidRPr="003E3945">
              <w:rPr>
                <w:rFonts w:hint="eastAsia"/>
              </w:rPr>
              <w:t>No</w:t>
            </w:r>
          </w:p>
        </w:tc>
      </w:tr>
    </w:tbl>
    <w:p w:rsidR="00626973" w:rsidRPr="003E3945" w:rsidRDefault="00626973"/>
    <w:p w:rsidR="00331310" w:rsidRPr="003E3945" w:rsidRDefault="00331310">
      <w:pPr>
        <w:rPr>
          <w:color w:val="000000"/>
        </w:rPr>
      </w:pPr>
    </w:p>
    <w:p w:rsidR="00EB1CFC" w:rsidRPr="003E3945" w:rsidRDefault="006340D7">
      <w:r w:rsidRPr="003E3945">
        <w:rPr>
          <w:color w:val="000000"/>
        </w:rPr>
        <w:t>3</w:t>
      </w:r>
      <w:r w:rsidR="00466A95" w:rsidRPr="003E3945">
        <w:rPr>
          <w:color w:val="000000"/>
        </w:rPr>
        <w:t xml:space="preserve">. Gender  </w:t>
      </w:r>
    </w:p>
    <w:tbl>
      <w:tblPr>
        <w:tblW w:w="180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</w:tblGrid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Male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66A95" w:rsidRPr="003E3945" w:rsidRDefault="00466A95">
            <w:r w:rsidRPr="003E3945">
              <w:t>Female</w:t>
            </w:r>
          </w:p>
        </w:tc>
      </w:tr>
    </w:tbl>
    <w:p w:rsidR="00EB1CFC" w:rsidRPr="003E3945" w:rsidRDefault="00EB1CFC"/>
    <w:p w:rsidR="00466A95" w:rsidRPr="003E3945" w:rsidRDefault="00466A95"/>
    <w:p w:rsidR="00EB1CFC" w:rsidRPr="003E3945" w:rsidRDefault="006340D7">
      <w:r w:rsidRPr="003E3945">
        <w:rPr>
          <w:color w:val="000000"/>
        </w:rPr>
        <w:t>4</w:t>
      </w:r>
      <w:r w:rsidR="00466A95" w:rsidRPr="003E3945">
        <w:rPr>
          <w:color w:val="000000"/>
        </w:rPr>
        <w:t xml:space="preserve">. Age </w:t>
      </w:r>
      <w:r w:rsidR="002B5428" w:rsidRPr="003E3945">
        <w:rPr>
          <w:rFonts w:hint="eastAsia"/>
          <w:color w:val="000000"/>
        </w:rPr>
        <w:t>upon</w:t>
      </w:r>
      <w:r w:rsidR="00466A95" w:rsidRPr="003E3945">
        <w:rPr>
          <w:color w:val="000000"/>
        </w:rPr>
        <w:t xml:space="preserve"> graduation ________</w:t>
      </w:r>
    </w:p>
    <w:p w:rsidR="00EB1CFC" w:rsidRPr="003E3945" w:rsidRDefault="00EB1CFC">
      <w:pPr>
        <w:rPr>
          <w:color w:val="666666"/>
        </w:rPr>
      </w:pPr>
    </w:p>
    <w:p w:rsidR="00466A95" w:rsidRPr="003E3945" w:rsidRDefault="00466A95">
      <w:pPr>
        <w:rPr>
          <w:color w:val="666666"/>
        </w:rPr>
      </w:pPr>
    </w:p>
    <w:p w:rsidR="00EB1CFC" w:rsidRPr="003E3945" w:rsidRDefault="006340D7">
      <w:r w:rsidRPr="003E3945">
        <w:rPr>
          <w:color w:val="000000"/>
        </w:rPr>
        <w:t>5</w:t>
      </w:r>
      <w:r w:rsidR="00466A95" w:rsidRPr="003E3945">
        <w:rPr>
          <w:color w:val="000000"/>
        </w:rPr>
        <w:t>. Nationality ________</w:t>
      </w:r>
    </w:p>
    <w:p w:rsidR="00EB1CFC" w:rsidRPr="003E3945" w:rsidRDefault="00EB1CFC">
      <w:pPr>
        <w:rPr>
          <w:color w:val="666666"/>
        </w:rPr>
      </w:pPr>
    </w:p>
    <w:p w:rsidR="00466A95" w:rsidRPr="003E3945" w:rsidRDefault="00466A95">
      <w:pPr>
        <w:rPr>
          <w:color w:val="666666"/>
        </w:rPr>
      </w:pPr>
    </w:p>
    <w:p w:rsidR="00EB1CFC" w:rsidRPr="003E3945" w:rsidRDefault="006340D7">
      <w:r w:rsidRPr="003E3945">
        <w:rPr>
          <w:color w:val="000000"/>
        </w:rPr>
        <w:t>6</w:t>
      </w:r>
      <w:r w:rsidR="00466A95" w:rsidRPr="003E3945">
        <w:rPr>
          <w:color w:val="000000"/>
        </w:rPr>
        <w:t xml:space="preserve">. I have passed the following Chinese language competence test (Please choose the highest level you have passed):   </w:t>
      </w:r>
    </w:p>
    <w:tbl>
      <w:tblPr>
        <w:tblW w:w="180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</w:tblGrid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HSK 1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66A95" w:rsidRPr="003E3945" w:rsidRDefault="00466A95">
            <w:r w:rsidRPr="003E3945">
              <w:t>HSK 2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HSK 3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66A95" w:rsidRPr="003E3945" w:rsidRDefault="00466A95">
            <w:r w:rsidRPr="003E3945">
              <w:t>HSK 4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lastRenderedPageBreak/>
              <w:t>HSK 5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66A95" w:rsidRPr="003E3945" w:rsidRDefault="00466A95">
            <w:r w:rsidRPr="003E3945">
              <w:t>HSK 6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None</w:t>
            </w:r>
          </w:p>
        </w:tc>
      </w:tr>
    </w:tbl>
    <w:p w:rsidR="00466A95" w:rsidRPr="003E3945" w:rsidRDefault="00466A95">
      <w:pPr>
        <w:rPr>
          <w:color w:val="000000"/>
        </w:rPr>
      </w:pPr>
    </w:p>
    <w:p w:rsidR="00EB1CFC" w:rsidRPr="003E3945" w:rsidRDefault="006340D7">
      <w:r w:rsidRPr="003E3945">
        <w:rPr>
          <w:color w:val="000000"/>
        </w:rPr>
        <w:t>7</w:t>
      </w:r>
      <w:r w:rsidR="00466A95" w:rsidRPr="003E3945">
        <w:rPr>
          <w:color w:val="000000"/>
        </w:rPr>
        <w:t xml:space="preserve">. How can you speak/use Chinese in hospital environment? </w:t>
      </w:r>
    </w:p>
    <w:p w:rsidR="00EB1CFC" w:rsidRPr="003E3945" w:rsidRDefault="00EB1CFC">
      <w:pPr>
        <w:rPr>
          <w:color w:val="0066FF"/>
        </w:rPr>
      </w:pP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Good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66A95" w:rsidRPr="003E3945" w:rsidRDefault="00466A95">
            <w:r w:rsidRPr="003E3945">
              <w:t>Adequate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Weak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6340D7">
      <w:r w:rsidRPr="003E3945">
        <w:rPr>
          <w:color w:val="000000"/>
        </w:rPr>
        <w:t>8</w:t>
      </w:r>
      <w:r w:rsidR="00466A95" w:rsidRPr="003E3945">
        <w:rPr>
          <w:color w:val="000000"/>
        </w:rPr>
        <w:t xml:space="preserve">. Can you actively communicate with teachers and patients in Chinese in hospital?      </w:t>
      </w:r>
    </w:p>
    <w:p w:rsidR="00EB1CFC" w:rsidRPr="003E3945" w:rsidRDefault="00EB1CFC">
      <w:pPr>
        <w:rPr>
          <w:color w:val="0066FF"/>
        </w:rPr>
      </w:pPr>
    </w:p>
    <w:tbl>
      <w:tblPr>
        <w:tblW w:w="694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1183"/>
      </w:tblGrid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66A95" w:rsidRPr="003E3945" w:rsidRDefault="00466A95">
            <w:r w:rsidRPr="003E3945">
              <w:t>Yes</w:t>
            </w:r>
          </w:p>
        </w:tc>
      </w:tr>
      <w:tr w:rsidR="00466A95" w:rsidRPr="003E3945" w:rsidTr="00466A9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66A95" w:rsidRPr="003E3945" w:rsidRDefault="00466A95">
            <w:r w:rsidRPr="003E3945">
              <w:t>No</w:t>
            </w:r>
          </w:p>
        </w:tc>
      </w:tr>
    </w:tbl>
    <w:p w:rsidR="00EB1CFC" w:rsidRPr="003E3945" w:rsidRDefault="00EB1CFC"/>
    <w:p w:rsidR="00EB1CFC" w:rsidRPr="003E3945" w:rsidRDefault="00EB1CFC"/>
    <w:p w:rsidR="00626973" w:rsidRPr="003E3945" w:rsidRDefault="00626973" w:rsidP="00626973">
      <w:r w:rsidRPr="003E3945">
        <w:rPr>
          <w:rFonts w:hint="eastAsia"/>
        </w:rPr>
        <w:t xml:space="preserve">9. </w:t>
      </w:r>
      <w:r w:rsidRPr="003E3945">
        <w:rPr>
          <w:color w:val="000000"/>
        </w:rPr>
        <w:t xml:space="preserve">How about your English proficiency?   </w:t>
      </w:r>
    </w:p>
    <w:p w:rsidR="00626973" w:rsidRPr="003E3945" w:rsidRDefault="00626973" w:rsidP="00626973">
      <w:pPr>
        <w:rPr>
          <w:color w:val="0066FF"/>
        </w:rPr>
      </w:pPr>
    </w:p>
    <w:tbl>
      <w:tblPr>
        <w:tblW w:w="1839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34"/>
      </w:tblGrid>
      <w:tr w:rsidR="00626973" w:rsidRPr="003E3945" w:rsidTr="0062697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26973" w:rsidRPr="003E3945" w:rsidRDefault="00626973" w:rsidP="00393E82">
            <w:r w:rsidRPr="003E3945">
              <w:t>Good</w:t>
            </w:r>
          </w:p>
        </w:tc>
      </w:tr>
      <w:tr w:rsidR="00626973" w:rsidRPr="003E3945" w:rsidTr="0062697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26973" w:rsidRPr="003E3945" w:rsidRDefault="00626973" w:rsidP="00393E82">
            <w:r w:rsidRPr="003E3945">
              <w:t>Adequate</w:t>
            </w:r>
          </w:p>
        </w:tc>
      </w:tr>
      <w:tr w:rsidR="00626973" w:rsidRPr="003E3945" w:rsidTr="0062697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26973" w:rsidRPr="003E3945" w:rsidRDefault="00626973" w:rsidP="00393E82">
            <w:r w:rsidRPr="003E3945">
              <w:t>Weak</w:t>
            </w:r>
          </w:p>
        </w:tc>
      </w:tr>
    </w:tbl>
    <w:p w:rsidR="00626973" w:rsidRPr="003E3945" w:rsidRDefault="00626973" w:rsidP="00626973"/>
    <w:p w:rsidR="00626973" w:rsidRPr="003E3945" w:rsidRDefault="00626973" w:rsidP="00626973">
      <w:r w:rsidRPr="003E3945">
        <w:rPr>
          <w:rFonts w:hint="eastAsia"/>
          <w:color w:val="000000"/>
        </w:rPr>
        <w:t xml:space="preserve">10. </w:t>
      </w:r>
      <w:r w:rsidRPr="003E3945">
        <w:rPr>
          <w:color w:val="000000"/>
        </w:rPr>
        <w:t xml:space="preserve">Apart from your mother language, </w:t>
      </w:r>
      <w:r w:rsidRPr="003E3945">
        <w:rPr>
          <w:rFonts w:hint="eastAsia"/>
          <w:color w:val="000000"/>
        </w:rPr>
        <w:t xml:space="preserve">can you speak any </w:t>
      </w:r>
      <w:r w:rsidRPr="003E3945">
        <w:rPr>
          <w:color w:val="000000"/>
        </w:rPr>
        <w:t xml:space="preserve">other languages?  </w:t>
      </w:r>
    </w:p>
    <w:p w:rsidR="00626973" w:rsidRPr="003E3945" w:rsidRDefault="00626973" w:rsidP="00626973">
      <w:pPr>
        <w:rPr>
          <w:color w:val="0066FF"/>
        </w:rPr>
      </w:pPr>
    </w:p>
    <w:tbl>
      <w:tblPr>
        <w:tblW w:w="266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542"/>
      </w:tblGrid>
      <w:tr w:rsidR="00626973" w:rsidRPr="003E3945" w:rsidTr="0062697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26973" w:rsidRPr="003E3945" w:rsidRDefault="00626973" w:rsidP="00393E82">
            <w:r w:rsidRPr="003E3945">
              <w:t>French</w:t>
            </w:r>
          </w:p>
        </w:tc>
      </w:tr>
      <w:tr w:rsidR="00626973" w:rsidRPr="003E3945" w:rsidTr="0062697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26973" w:rsidRPr="003E3945" w:rsidRDefault="00626973" w:rsidP="00393E82">
            <w:r w:rsidRPr="003E3945">
              <w:t>German</w:t>
            </w:r>
          </w:p>
        </w:tc>
      </w:tr>
      <w:tr w:rsidR="00626973" w:rsidRPr="003E3945" w:rsidTr="0062697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26973" w:rsidRPr="003E3945" w:rsidRDefault="00626973" w:rsidP="00393E82">
            <w:r w:rsidRPr="003E3945">
              <w:t>Arabic</w:t>
            </w:r>
          </w:p>
        </w:tc>
      </w:tr>
      <w:tr w:rsidR="00626973" w:rsidRPr="003E3945" w:rsidTr="0062697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26973" w:rsidRPr="003E3945" w:rsidRDefault="00626973" w:rsidP="00393E82">
            <w:r w:rsidRPr="003E3945">
              <w:t>Spanish</w:t>
            </w:r>
          </w:p>
        </w:tc>
      </w:tr>
      <w:tr w:rsidR="00626973" w:rsidRPr="003E3945" w:rsidTr="0062697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26973" w:rsidRPr="003E3945" w:rsidRDefault="00626973" w:rsidP="00393E82">
            <w:r w:rsidRPr="003E3945">
              <w:t>Others (Please write down the language):</w:t>
            </w:r>
          </w:p>
        </w:tc>
      </w:tr>
    </w:tbl>
    <w:p w:rsidR="00626973" w:rsidRPr="003E3945" w:rsidRDefault="00626973"/>
    <w:p w:rsidR="00626973" w:rsidRPr="003E3945" w:rsidRDefault="00626973"/>
    <w:p w:rsidR="00EB1CFC" w:rsidRPr="003E3945" w:rsidRDefault="00466A95">
      <w:pPr>
        <w:spacing w:line="300" w:lineRule="atLeast"/>
      </w:pPr>
      <w:r w:rsidRPr="003E3945">
        <w:rPr>
          <w:b/>
          <w:bCs/>
          <w:color w:val="444444"/>
          <w:sz w:val="27"/>
          <w:szCs w:val="27"/>
        </w:rPr>
        <w:t>Please</w:t>
      </w:r>
      <w:r w:rsidR="004F603D" w:rsidRPr="003E3945">
        <w:rPr>
          <w:b/>
          <w:bCs/>
          <w:color w:val="444444"/>
          <w:sz w:val="27"/>
          <w:szCs w:val="27"/>
        </w:rPr>
        <w:t xml:space="preserve"> i</w:t>
      </w:r>
      <w:r w:rsidRPr="003E3945">
        <w:rPr>
          <w:b/>
          <w:bCs/>
          <w:color w:val="444444"/>
          <w:sz w:val="27"/>
          <w:szCs w:val="27"/>
        </w:rPr>
        <w:t xml:space="preserve">ndicate </w:t>
      </w:r>
      <w:r w:rsidR="004F603D" w:rsidRPr="003E3945">
        <w:rPr>
          <w:b/>
          <w:bCs/>
          <w:color w:val="444444"/>
          <w:sz w:val="27"/>
          <w:szCs w:val="27"/>
        </w:rPr>
        <w:t>the extent to which</w:t>
      </w:r>
      <w:r w:rsidRPr="003E3945">
        <w:rPr>
          <w:b/>
          <w:bCs/>
          <w:color w:val="444444"/>
          <w:sz w:val="27"/>
          <w:szCs w:val="27"/>
        </w:rPr>
        <w:t xml:space="preserve"> you agree with the following statement:</w:t>
      </w:r>
    </w:p>
    <w:p w:rsidR="00EB1CFC" w:rsidRPr="003E3945" w:rsidRDefault="00EB1CFC"/>
    <w:p w:rsidR="00EB1CFC" w:rsidRPr="003E3945" w:rsidRDefault="006340D7">
      <w:r w:rsidRPr="003E3945">
        <w:rPr>
          <w:color w:val="000000"/>
        </w:rPr>
        <w:t>11</w:t>
      </w:r>
      <w:r w:rsidR="004F603D"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Overall, I am satisfied with the quality of my medical education.   </w:t>
      </w:r>
    </w:p>
    <w:p w:rsidR="00EB1CFC" w:rsidRPr="003E3945" w:rsidRDefault="00EB1CFC">
      <w:pPr>
        <w:rPr>
          <w:color w:val="0066FF"/>
        </w:rPr>
      </w:pPr>
    </w:p>
    <w:tbl>
      <w:tblPr>
        <w:tblW w:w="180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</w:tblGrid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Strongly disagree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F603D" w:rsidRPr="003E3945" w:rsidRDefault="004F603D">
            <w:r w:rsidRPr="003E3945">
              <w:t>Disagree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Neutral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F603D" w:rsidRPr="003E3945" w:rsidRDefault="004F603D">
            <w:r w:rsidRPr="003E3945">
              <w:t>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466A95">
      <w:pPr>
        <w:spacing w:line="300" w:lineRule="atLeast"/>
      </w:pPr>
      <w:r w:rsidRPr="003E3945">
        <w:rPr>
          <w:rFonts w:ascii="arialblack" w:eastAsia="arialblack" w:hAnsi="arialblack" w:cs="arialblack"/>
          <w:b/>
          <w:bCs/>
          <w:color w:val="444444"/>
          <w:sz w:val="27"/>
          <w:szCs w:val="27"/>
        </w:rPr>
        <w:t>Basic Science Courses: Based on your experiences, indicate whether you agree or disagree with the following statements about medical school?</w:t>
      </w:r>
    </w:p>
    <w:p w:rsidR="00EB1CFC" w:rsidRPr="003E3945" w:rsidRDefault="00EB1CFC"/>
    <w:p w:rsidR="00EB1CFC" w:rsidRPr="003E3945" w:rsidRDefault="00EB1CFC"/>
    <w:p w:rsidR="00EB1CFC" w:rsidRPr="003E3945" w:rsidRDefault="006340D7">
      <w:r w:rsidRPr="003E3945">
        <w:rPr>
          <w:color w:val="000000"/>
        </w:rPr>
        <w:t>12</w:t>
      </w:r>
      <w:r w:rsidR="004F603D"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Basic science coursework had sufficient illustrations of clinical relevance.      </w:t>
      </w:r>
    </w:p>
    <w:tbl>
      <w:tblPr>
        <w:tblW w:w="180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</w:tblGrid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Strongly disagree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F603D" w:rsidRPr="003E3945" w:rsidRDefault="004F603D">
            <w:r w:rsidRPr="003E3945">
              <w:t>Disagree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Neutral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F603D" w:rsidRPr="003E3945" w:rsidRDefault="004F603D">
            <w:r w:rsidRPr="003E3945">
              <w:t>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4F603D">
      <w:r w:rsidRPr="003E3945">
        <w:rPr>
          <w:rFonts w:hint="eastAsia"/>
          <w:color w:val="000000"/>
        </w:rPr>
        <w:t>1</w:t>
      </w:r>
      <w:r w:rsidR="006340D7" w:rsidRPr="003E3945">
        <w:rPr>
          <w:color w:val="000000"/>
        </w:rPr>
        <w:t>3</w:t>
      </w:r>
      <w:r w:rsidRPr="003E3945">
        <w:rPr>
          <w:color w:val="000000"/>
        </w:rPr>
        <w:t>.</w:t>
      </w:r>
      <w:r w:rsidR="00466A95" w:rsidRPr="003E3945">
        <w:rPr>
          <w:color w:val="000000"/>
        </w:rPr>
        <w:t xml:space="preserve"> Required clinical experiences integrated basic science content.   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Strongly disagree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F603D" w:rsidRPr="003E3945" w:rsidRDefault="004F603D">
            <w:r w:rsidRPr="003E3945">
              <w:t>Disagree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Neutral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F603D" w:rsidRPr="003E3945" w:rsidRDefault="004F603D">
            <w:r w:rsidRPr="003E3945">
              <w:t>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4F603D">
      <w:r w:rsidRPr="003E3945">
        <w:rPr>
          <w:rFonts w:hint="eastAsia"/>
          <w:color w:val="000000"/>
        </w:rPr>
        <w:t>1</w:t>
      </w:r>
      <w:r w:rsidR="006340D7" w:rsidRPr="003E3945">
        <w:rPr>
          <w:color w:val="000000"/>
        </w:rPr>
        <w:t>4</w:t>
      </w:r>
      <w:r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 Basic </w:t>
      </w:r>
      <w:r w:rsidR="00385F65" w:rsidRPr="003E3945">
        <w:rPr>
          <w:color w:val="000000"/>
        </w:rPr>
        <w:t>s</w:t>
      </w:r>
      <w:r w:rsidR="00466A95" w:rsidRPr="003E3945">
        <w:rPr>
          <w:color w:val="000000"/>
        </w:rPr>
        <w:t xml:space="preserve">cience content objectives and examination content matched closely.   </w:t>
      </w:r>
    </w:p>
    <w:tbl>
      <w:tblPr>
        <w:tblW w:w="180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</w:tblGrid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Strongly disagree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F603D" w:rsidRPr="003E3945" w:rsidRDefault="004F603D">
            <w:r w:rsidRPr="003E3945">
              <w:t>Disagree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t>Neutral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F603D" w:rsidRPr="003E3945" w:rsidRDefault="004F603D">
            <w:r w:rsidRPr="003E3945">
              <w:t>Agree</w:t>
            </w:r>
          </w:p>
        </w:tc>
      </w:tr>
      <w:tr w:rsidR="004F603D" w:rsidRPr="003E3945" w:rsidTr="004F603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F603D" w:rsidRPr="003E3945" w:rsidRDefault="004F603D">
            <w:r w:rsidRPr="003E3945">
              <w:lastRenderedPageBreak/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385F65">
      <w:r w:rsidRPr="003E3945">
        <w:rPr>
          <w:rFonts w:hint="eastAsia"/>
          <w:color w:val="000000"/>
        </w:rPr>
        <w:t>1</w:t>
      </w:r>
      <w:r w:rsidR="006340D7" w:rsidRPr="003E3945">
        <w:rPr>
          <w:color w:val="000000"/>
        </w:rPr>
        <w:t>5</w:t>
      </w:r>
      <w:r w:rsidRPr="003E3945">
        <w:rPr>
          <w:color w:val="000000"/>
        </w:rPr>
        <w:t xml:space="preserve">. </w:t>
      </w:r>
      <w:r w:rsidR="00A778B8" w:rsidRPr="003E3945">
        <w:rPr>
          <w:rFonts w:hint="eastAsia"/>
          <w:color w:val="000000"/>
        </w:rPr>
        <w:t>B</w:t>
      </w:r>
      <w:r w:rsidR="00A778B8" w:rsidRPr="003E3945">
        <w:rPr>
          <w:color w:val="000000"/>
        </w:rPr>
        <w:t xml:space="preserve">asic science content was sufficiently </w:t>
      </w:r>
      <w:proofErr w:type="gramStart"/>
      <w:r w:rsidR="00A778B8" w:rsidRPr="003E3945">
        <w:rPr>
          <w:color w:val="000000"/>
        </w:rPr>
        <w:t>integrated/coordinated</w:t>
      </w:r>
      <w:proofErr w:type="gramEnd"/>
      <w:r w:rsidR="00466A95" w:rsidRPr="003E3945">
        <w:rPr>
          <w:color w:val="000000"/>
        </w:rPr>
        <w:t xml:space="preserve">.  </w:t>
      </w:r>
    </w:p>
    <w:tbl>
      <w:tblPr>
        <w:tblW w:w="180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</w:tblGrid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Strongly disagree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385F65" w:rsidRPr="003E3945" w:rsidRDefault="00385F65">
            <w:r w:rsidRPr="003E3945">
              <w:t>Disagree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Neutral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385F65" w:rsidRPr="003E3945" w:rsidRDefault="00385F65">
            <w:r w:rsidRPr="003E3945">
              <w:t>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385F65">
      <w:r w:rsidRPr="003E3945">
        <w:rPr>
          <w:rFonts w:hint="eastAsia"/>
          <w:color w:val="000000"/>
        </w:rPr>
        <w:t>1</w:t>
      </w:r>
      <w:r w:rsidR="006340D7" w:rsidRPr="003E3945">
        <w:rPr>
          <w:color w:val="000000"/>
        </w:rPr>
        <w:t>6</w:t>
      </w:r>
      <w:r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Basic </w:t>
      </w:r>
      <w:r w:rsidR="00A778B8" w:rsidRPr="003E3945">
        <w:rPr>
          <w:rFonts w:hint="eastAsia"/>
          <w:color w:val="000000"/>
        </w:rPr>
        <w:t>s</w:t>
      </w:r>
      <w:r w:rsidR="00466A95" w:rsidRPr="003E3945">
        <w:rPr>
          <w:color w:val="000000"/>
        </w:rPr>
        <w:t xml:space="preserve">cience content was well organized. 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Strongly disagree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385F65" w:rsidRPr="003E3945" w:rsidRDefault="00385F65">
            <w:r w:rsidRPr="003E3945">
              <w:t>Disagree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Neutral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385F65" w:rsidRPr="003E3945" w:rsidRDefault="00385F65">
            <w:r w:rsidRPr="003E3945">
              <w:t>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385F65">
      <w:r w:rsidRPr="003E3945">
        <w:rPr>
          <w:rFonts w:hint="eastAsia"/>
          <w:color w:val="000000"/>
        </w:rPr>
        <w:t>1</w:t>
      </w:r>
      <w:r w:rsidR="006340D7" w:rsidRPr="003E3945">
        <w:rPr>
          <w:color w:val="000000"/>
        </w:rPr>
        <w:t>7</w:t>
      </w:r>
      <w:r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Basic </w:t>
      </w:r>
      <w:r w:rsidR="00A778B8" w:rsidRPr="003E3945">
        <w:rPr>
          <w:rFonts w:hint="eastAsia"/>
          <w:color w:val="000000"/>
        </w:rPr>
        <w:t>s</w:t>
      </w:r>
      <w:r w:rsidR="00466A95" w:rsidRPr="003E3945">
        <w:rPr>
          <w:color w:val="000000"/>
        </w:rPr>
        <w:t xml:space="preserve">cience content objectives were made clear to students. </w:t>
      </w:r>
    </w:p>
    <w:tbl>
      <w:tblPr>
        <w:tblW w:w="174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78"/>
      </w:tblGrid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Strongly disagree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385F65" w:rsidRPr="003E3945" w:rsidRDefault="00385F65">
            <w:r w:rsidRPr="003E3945">
              <w:t>Disagree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Neutral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385F65" w:rsidRPr="003E3945" w:rsidRDefault="00385F65">
            <w:r w:rsidRPr="003E3945">
              <w:t>Agree</w:t>
            </w:r>
          </w:p>
        </w:tc>
      </w:tr>
      <w:tr w:rsidR="00385F65" w:rsidRPr="003E3945" w:rsidTr="00385F6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85F65" w:rsidRPr="003E3945" w:rsidRDefault="00385F65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385F65">
      <w:r w:rsidRPr="003E3945">
        <w:rPr>
          <w:rFonts w:hint="eastAsia"/>
          <w:color w:val="000000"/>
        </w:rPr>
        <w:t>1</w:t>
      </w:r>
      <w:r w:rsidR="006340D7" w:rsidRPr="003E3945">
        <w:rPr>
          <w:color w:val="000000"/>
        </w:rPr>
        <w:t>8</w:t>
      </w:r>
      <w:r w:rsidRPr="003E3945">
        <w:rPr>
          <w:color w:val="000000"/>
        </w:rPr>
        <w:t xml:space="preserve">. </w:t>
      </w:r>
      <w:r w:rsidR="00A64019" w:rsidRPr="003E3945">
        <w:rPr>
          <w:rFonts w:hint="eastAsia"/>
          <w:color w:val="000000"/>
        </w:rPr>
        <w:t>Natural and B</w:t>
      </w:r>
      <w:r w:rsidR="00466A95" w:rsidRPr="003E3945">
        <w:rPr>
          <w:color w:val="000000"/>
        </w:rPr>
        <w:t>asic Science Courses: How well did your study of the following sciences basic to medicine prepare you for clinical clerkships? If your medical school does not provide this subject, please choose "</w:t>
      </w:r>
      <w:r w:rsidR="00B45FA8" w:rsidRPr="003E3945">
        <w:rPr>
          <w:color w:val="000000"/>
        </w:rPr>
        <w:t>Not applicable</w:t>
      </w:r>
      <w:r w:rsidR="00466A95" w:rsidRPr="003E3945">
        <w:rPr>
          <w:color w:val="000000"/>
        </w:rPr>
        <w:t xml:space="preserve">".     </w:t>
      </w:r>
    </w:p>
    <w:tbl>
      <w:tblPr>
        <w:tblW w:w="815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236"/>
        <w:gridCol w:w="850"/>
        <w:gridCol w:w="783"/>
        <w:gridCol w:w="930"/>
        <w:gridCol w:w="1303"/>
        <w:gridCol w:w="1223"/>
      </w:tblGrid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E0E0E0"/>
            <w:vAlign w:val="center"/>
          </w:tcPr>
          <w:p w:rsidR="00F24369" w:rsidRPr="003E3945" w:rsidRDefault="00F576D5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36" w:type="dxa"/>
            <w:shd w:val="clear" w:color="auto" w:fill="E0E0E0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Very poor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Poor</w:t>
            </w:r>
          </w:p>
        </w:tc>
        <w:tc>
          <w:tcPr>
            <w:tcW w:w="783" w:type="dxa"/>
            <w:shd w:val="clear" w:color="auto" w:fill="E0E0E0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Fair</w:t>
            </w:r>
          </w:p>
        </w:tc>
        <w:tc>
          <w:tcPr>
            <w:tcW w:w="930" w:type="dxa"/>
            <w:shd w:val="clear" w:color="auto" w:fill="E0E0E0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Good</w:t>
            </w:r>
          </w:p>
        </w:tc>
        <w:tc>
          <w:tcPr>
            <w:tcW w:w="1303" w:type="dxa"/>
            <w:shd w:val="clear" w:color="auto" w:fill="E0E0E0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Excellent</w:t>
            </w:r>
          </w:p>
        </w:tc>
        <w:tc>
          <w:tcPr>
            <w:tcW w:w="1223" w:type="dxa"/>
            <w:shd w:val="clear" w:color="auto" w:fill="E0E0E0"/>
            <w:vAlign w:val="center"/>
          </w:tcPr>
          <w:p w:rsidR="00F24369" w:rsidRPr="003E3945" w:rsidRDefault="00B45FA8">
            <w:pPr>
              <w:jc w:val="center"/>
            </w:pPr>
            <w:r w:rsidRPr="003E3945">
              <w:t>Not applicable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Biochemistry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Epidemiology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lastRenderedPageBreak/>
              <w:t>Genetics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Anatomy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 w:rsidP="00480B3D">
            <w:pPr>
              <w:jc w:val="center"/>
            </w:pPr>
            <w:r w:rsidRPr="003E3945">
              <w:t xml:space="preserve">Microbiology and </w:t>
            </w:r>
            <w:r w:rsidR="00480B3D" w:rsidRPr="003E3945">
              <w:rPr>
                <w:rFonts w:hint="eastAsia"/>
              </w:rPr>
              <w:t>i</w:t>
            </w:r>
            <w:r w:rsidRPr="003E3945">
              <w:t>mmunology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 w:rsidP="00480B3D">
            <w:pPr>
              <w:jc w:val="center"/>
            </w:pPr>
            <w:r w:rsidRPr="003E3945">
              <w:t xml:space="preserve">Introduction to </w:t>
            </w:r>
            <w:r w:rsidR="00480B3D" w:rsidRPr="003E3945">
              <w:rPr>
                <w:rFonts w:hint="eastAsia"/>
              </w:rPr>
              <w:t>m</w:t>
            </w:r>
            <w:r w:rsidRPr="003E3945">
              <w:t>edicine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Histology and embryology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Physiology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Pathology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Pharmacology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Pathophysiology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Cell biology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Human parasitology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Hygiene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Physics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Mathematics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Chemistry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 w:rsidP="00385F65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2B5428">
            <w:pPr>
              <w:jc w:val="center"/>
            </w:pPr>
            <w:r w:rsidRPr="003E3945">
              <w:rPr>
                <w:rFonts w:hint="eastAsia"/>
              </w:rPr>
              <w:t>S</w:t>
            </w:r>
            <w:r w:rsidR="00F24369" w:rsidRPr="003E3945">
              <w:t>tatistics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Diagnostics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Ethics</w:t>
            </w:r>
          </w:p>
        </w:tc>
        <w:tc>
          <w:tcPr>
            <w:tcW w:w="1236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9F9F9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  <w:tr w:rsidR="00F24369" w:rsidRPr="003E3945" w:rsidTr="00F24369">
        <w:trPr>
          <w:trHeight w:val="500"/>
        </w:trPr>
        <w:tc>
          <w:tcPr>
            <w:tcW w:w="18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>Nuclear medicine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24369" w:rsidRPr="003E3945" w:rsidRDefault="00F24369">
            <w:pPr>
              <w:jc w:val="center"/>
            </w:pPr>
            <w:r w:rsidRPr="003E3945">
              <w:t xml:space="preserve"> </w:t>
            </w:r>
          </w:p>
        </w:tc>
      </w:tr>
    </w:tbl>
    <w:p w:rsidR="00EB1CFC" w:rsidRPr="003E3945" w:rsidRDefault="00EB1CFC">
      <w:pPr>
        <w:rPr>
          <w:b/>
        </w:rPr>
      </w:pPr>
    </w:p>
    <w:p w:rsidR="00EB1CFC" w:rsidRPr="003E3945" w:rsidRDefault="008C1FD2">
      <w:pPr>
        <w:rPr>
          <w:b/>
          <w:bCs/>
          <w:color w:val="444444"/>
          <w:sz w:val="27"/>
          <w:szCs w:val="27"/>
        </w:rPr>
      </w:pPr>
      <w:r w:rsidRPr="003E3945">
        <w:rPr>
          <w:b/>
          <w:bCs/>
          <w:color w:val="444444"/>
          <w:sz w:val="27"/>
          <w:szCs w:val="27"/>
        </w:rPr>
        <w:t>Clinical experiences</w:t>
      </w:r>
    </w:p>
    <w:p w:rsidR="008C1FD2" w:rsidRPr="003E3945" w:rsidRDefault="008C1FD2">
      <w:pPr>
        <w:rPr>
          <w:b/>
        </w:rPr>
      </w:pPr>
    </w:p>
    <w:p w:rsidR="00EB1CFC" w:rsidRPr="003E3945" w:rsidRDefault="00F24369">
      <w:pPr>
        <w:rPr>
          <w:b/>
        </w:rPr>
      </w:pPr>
      <w:r w:rsidRPr="003E3945">
        <w:rPr>
          <w:rFonts w:hint="eastAsia"/>
          <w:color w:val="000000"/>
        </w:rPr>
        <w:t>1</w:t>
      </w:r>
      <w:r w:rsidR="006340D7" w:rsidRPr="003E3945">
        <w:rPr>
          <w:color w:val="000000"/>
        </w:rPr>
        <w:t>9</w:t>
      </w:r>
      <w:r w:rsidRPr="003E3945">
        <w:rPr>
          <w:color w:val="000000"/>
        </w:rPr>
        <w:t>.</w:t>
      </w:r>
      <w:r w:rsidR="00466A95" w:rsidRPr="003E3945">
        <w:rPr>
          <w:color w:val="000000"/>
        </w:rPr>
        <w:t xml:space="preserve"> Clinical experiences: Rate the quality of your educational experiences in the following clinical </w:t>
      </w:r>
      <w:r w:rsidRPr="003E3945">
        <w:rPr>
          <w:color w:val="000000"/>
        </w:rPr>
        <w:t>courses</w:t>
      </w:r>
      <w:r w:rsidR="00466A95" w:rsidRPr="003E3945">
        <w:rPr>
          <w:color w:val="000000"/>
        </w:rPr>
        <w:t>. If you participated in an integrated clerkship, please answer this question in terms of your educational experience in each discipline. If you had no clinical experiences in the discipline, select "</w:t>
      </w:r>
      <w:r w:rsidR="00B45FA8" w:rsidRPr="003E3945">
        <w:rPr>
          <w:color w:val="000000"/>
        </w:rPr>
        <w:t>Not applicable</w:t>
      </w:r>
      <w:r w:rsidR="00466A95" w:rsidRPr="003E3945">
        <w:rPr>
          <w:color w:val="000000"/>
        </w:rPr>
        <w:t xml:space="preserve">".  </w:t>
      </w:r>
    </w:p>
    <w:tbl>
      <w:tblPr>
        <w:tblW w:w="8500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243"/>
        <w:gridCol w:w="1296"/>
        <w:gridCol w:w="823"/>
        <w:gridCol w:w="756"/>
        <w:gridCol w:w="903"/>
        <w:gridCol w:w="1276"/>
        <w:gridCol w:w="1203"/>
      </w:tblGrid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E0E0E0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376" w:type="dxa"/>
            <w:shd w:val="clear" w:color="auto" w:fill="E0E0E0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Very poor</w:t>
            </w:r>
          </w:p>
        </w:tc>
        <w:tc>
          <w:tcPr>
            <w:tcW w:w="843" w:type="dxa"/>
            <w:shd w:val="clear" w:color="auto" w:fill="E0E0E0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Poor</w:t>
            </w:r>
          </w:p>
        </w:tc>
        <w:tc>
          <w:tcPr>
            <w:tcW w:w="776" w:type="dxa"/>
            <w:shd w:val="clear" w:color="auto" w:fill="E0E0E0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Fair</w:t>
            </w:r>
          </w:p>
        </w:tc>
        <w:tc>
          <w:tcPr>
            <w:tcW w:w="923" w:type="dxa"/>
            <w:shd w:val="clear" w:color="auto" w:fill="E0E0E0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Good</w:t>
            </w:r>
          </w:p>
        </w:tc>
        <w:tc>
          <w:tcPr>
            <w:tcW w:w="1296" w:type="dxa"/>
            <w:shd w:val="clear" w:color="auto" w:fill="E0E0E0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Excellent</w:t>
            </w:r>
          </w:p>
        </w:tc>
        <w:tc>
          <w:tcPr>
            <w:tcW w:w="1043" w:type="dxa"/>
            <w:shd w:val="clear" w:color="auto" w:fill="E0E0E0"/>
            <w:vAlign w:val="center"/>
          </w:tcPr>
          <w:p w:rsidR="00B45FA8" w:rsidRPr="003E3945" w:rsidRDefault="00B45FA8" w:rsidP="002B5428">
            <w:pPr>
              <w:jc w:val="center"/>
            </w:pPr>
            <w:r w:rsidRPr="003E3945">
              <w:t>Not applicable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Emergency medicine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Internal medicine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lastRenderedPageBreak/>
              <w:t>Neurology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 w:rsidP="00480B3D">
            <w:pPr>
              <w:jc w:val="center"/>
            </w:pPr>
            <w:r w:rsidRPr="003E3945">
              <w:t>Obstetrics-</w:t>
            </w:r>
            <w:r w:rsidR="00480B3D" w:rsidRPr="003E3945">
              <w:t xml:space="preserve"> Gynaecology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480B3D">
            <w:pPr>
              <w:jc w:val="center"/>
            </w:pPr>
            <w:r w:rsidRPr="003E3945">
              <w:rPr>
                <w:rFonts w:hint="eastAsia"/>
              </w:rPr>
              <w:t>P</w:t>
            </w:r>
            <w:r w:rsidRPr="003E3945">
              <w:t>aediatrics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Medical psychology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Surgery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Radiology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Ophthalmology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Oncology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Forensic medicine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Infectious diseases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480B3D" w:rsidP="00480B3D">
            <w:pPr>
              <w:jc w:val="center"/>
            </w:pPr>
            <w:proofErr w:type="spellStart"/>
            <w:r w:rsidRPr="003E3945">
              <w:rPr>
                <w:rFonts w:hint="eastAsia"/>
              </w:rPr>
              <w:t>D</w:t>
            </w:r>
            <w:r w:rsidRPr="003E3945">
              <w:t>ermatovenerology</w:t>
            </w:r>
            <w:proofErr w:type="spellEnd"/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 w:rsidP="00F576D5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Otorhinolaryngology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Psychiatrics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Rehabilitation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>Geriatrics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  <w:tr w:rsidR="00B45FA8" w:rsidRPr="003E3945" w:rsidTr="00F576D5">
        <w:trPr>
          <w:trHeight w:val="500"/>
        </w:trPr>
        <w:tc>
          <w:tcPr>
            <w:tcW w:w="2243" w:type="dxa"/>
            <w:shd w:val="clear" w:color="auto" w:fill="F9F9F9"/>
            <w:vAlign w:val="center"/>
          </w:tcPr>
          <w:p w:rsidR="00B45FA8" w:rsidRPr="003E3945" w:rsidRDefault="00B45FA8" w:rsidP="00480B3D">
            <w:pPr>
              <w:jc w:val="center"/>
            </w:pPr>
            <w:r w:rsidRPr="003E3945">
              <w:t>Community</w:t>
            </w:r>
            <w:r w:rsidR="00480B3D" w:rsidRPr="003E3945">
              <w:rPr>
                <w:rFonts w:hint="eastAsia"/>
              </w:rPr>
              <w:t xml:space="preserve"> </w:t>
            </w:r>
            <w:r w:rsidRPr="003E3945">
              <w:t>medicine</w:t>
            </w:r>
          </w:p>
        </w:tc>
        <w:tc>
          <w:tcPr>
            <w:tcW w:w="13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8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77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92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296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  <w:tc>
          <w:tcPr>
            <w:tcW w:w="1043" w:type="dxa"/>
            <w:shd w:val="clear" w:color="auto" w:fill="F9F9F9"/>
            <w:vAlign w:val="center"/>
          </w:tcPr>
          <w:p w:rsidR="00B45FA8" w:rsidRPr="003E3945" w:rsidRDefault="00B45FA8">
            <w:pPr>
              <w:jc w:val="center"/>
            </w:pPr>
            <w:r w:rsidRPr="003E3945">
              <w:t xml:space="preserve"> </w:t>
            </w:r>
          </w:p>
        </w:tc>
      </w:tr>
    </w:tbl>
    <w:p w:rsidR="00EB1CFC" w:rsidRPr="003E3945" w:rsidRDefault="00EB1CFC">
      <w:pPr>
        <w:rPr>
          <w:b/>
        </w:rPr>
      </w:pPr>
    </w:p>
    <w:p w:rsidR="00EB1CFC" w:rsidRPr="003E3945" w:rsidRDefault="00EB1CFC">
      <w:pPr>
        <w:rPr>
          <w:b/>
        </w:rPr>
      </w:pPr>
    </w:p>
    <w:p w:rsidR="00EB1CFC" w:rsidRPr="003E3945" w:rsidRDefault="00466A95">
      <w:pPr>
        <w:spacing w:line="300" w:lineRule="atLeast"/>
        <w:rPr>
          <w:b/>
        </w:rPr>
      </w:pPr>
      <w:r w:rsidRPr="003E3945">
        <w:rPr>
          <w:b/>
          <w:bCs/>
          <w:color w:val="444444"/>
          <w:sz w:val="27"/>
          <w:szCs w:val="27"/>
        </w:rPr>
        <w:t>Clinical experiences: Please indicate whether you agree or disagree with the following statements. </w:t>
      </w:r>
    </w:p>
    <w:p w:rsidR="00EB1CFC" w:rsidRPr="003E3945" w:rsidRDefault="00EB1CFC">
      <w:pPr>
        <w:rPr>
          <w:b/>
        </w:rPr>
      </w:pPr>
    </w:p>
    <w:p w:rsidR="00EB1CFC" w:rsidRPr="003E3945" w:rsidRDefault="00466A95">
      <w:pPr>
        <w:spacing w:line="300" w:lineRule="atLeast"/>
        <w:rPr>
          <w:b/>
        </w:rPr>
      </w:pPr>
      <w:r w:rsidRPr="003E3945">
        <w:rPr>
          <w:b/>
          <w:bCs/>
          <w:color w:val="444444"/>
          <w:sz w:val="27"/>
          <w:szCs w:val="27"/>
        </w:rPr>
        <w:t>Clerkship</w:t>
      </w:r>
    </w:p>
    <w:p w:rsidR="00EB1CFC" w:rsidRPr="003E3945" w:rsidRDefault="00EB1CFC">
      <w:pPr>
        <w:rPr>
          <w:b/>
        </w:rPr>
      </w:pPr>
    </w:p>
    <w:p w:rsidR="00EB1CFC" w:rsidRPr="003E3945" w:rsidRDefault="006340D7">
      <w:pPr>
        <w:rPr>
          <w:b/>
        </w:rPr>
      </w:pPr>
      <w:r w:rsidRPr="003E3945">
        <w:rPr>
          <w:color w:val="000000"/>
        </w:rPr>
        <w:t>20</w:t>
      </w:r>
      <w:r w:rsidR="00F576D5"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>Faculty provided e</w:t>
      </w:r>
      <w:r w:rsidR="00A778B8" w:rsidRPr="003E3945">
        <w:rPr>
          <w:rFonts w:hint="eastAsia"/>
          <w:color w:val="000000"/>
        </w:rPr>
        <w:t>ff</w:t>
      </w:r>
      <w:r w:rsidR="00466A95" w:rsidRPr="003E3945">
        <w:rPr>
          <w:color w:val="000000"/>
        </w:rPr>
        <w:t xml:space="preserve">ective teaching during clerkship. 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F576D5" w:rsidRPr="003E3945" w:rsidTr="00F576D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576D5" w:rsidRPr="003E3945" w:rsidRDefault="00F576D5">
            <w:r w:rsidRPr="003E3945">
              <w:t>Strongly disagree</w:t>
            </w:r>
          </w:p>
        </w:tc>
      </w:tr>
      <w:tr w:rsidR="00F576D5" w:rsidRPr="003E3945" w:rsidTr="00F576D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F576D5" w:rsidRPr="003E3945" w:rsidRDefault="00F576D5">
            <w:r w:rsidRPr="003E3945">
              <w:t>Disagree</w:t>
            </w:r>
          </w:p>
        </w:tc>
      </w:tr>
      <w:tr w:rsidR="00F576D5" w:rsidRPr="003E3945" w:rsidTr="00F576D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576D5" w:rsidRPr="003E3945" w:rsidRDefault="00F576D5">
            <w:r w:rsidRPr="003E3945">
              <w:t>Neutral</w:t>
            </w:r>
          </w:p>
        </w:tc>
      </w:tr>
      <w:tr w:rsidR="00F576D5" w:rsidRPr="003E3945" w:rsidTr="00F576D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F576D5" w:rsidRPr="003E3945" w:rsidRDefault="00F576D5">
            <w:r w:rsidRPr="003E3945">
              <w:t>Agree</w:t>
            </w:r>
          </w:p>
        </w:tc>
      </w:tr>
      <w:tr w:rsidR="00F576D5" w:rsidRPr="003E3945" w:rsidTr="00F576D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576D5" w:rsidRPr="003E3945" w:rsidRDefault="00F576D5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6340D7">
      <w:r w:rsidRPr="003E3945">
        <w:rPr>
          <w:color w:val="000000"/>
        </w:rPr>
        <w:lastRenderedPageBreak/>
        <w:t>21</w:t>
      </w:r>
      <w:r w:rsidR="00E52842"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The supervision I received was adequate during clerkship. </w:t>
      </w:r>
    </w:p>
    <w:tbl>
      <w:tblPr>
        <w:tblW w:w="174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78"/>
      </w:tblGrid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52842" w:rsidRPr="003E3945" w:rsidRDefault="00E52842">
            <w:r w:rsidRPr="003E3945">
              <w:t>Strongly disagree</w:t>
            </w:r>
          </w:p>
        </w:tc>
      </w:tr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E52842" w:rsidRPr="003E3945" w:rsidRDefault="00E52842">
            <w:r w:rsidRPr="003E3945">
              <w:t>Disagree</w:t>
            </w:r>
          </w:p>
        </w:tc>
      </w:tr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52842" w:rsidRPr="003E3945" w:rsidRDefault="00E52842">
            <w:r w:rsidRPr="003E3945">
              <w:t>Neutral</w:t>
            </w:r>
          </w:p>
        </w:tc>
      </w:tr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E52842" w:rsidRPr="003E3945" w:rsidRDefault="00E52842">
            <w:r w:rsidRPr="003E3945">
              <w:t>Agree</w:t>
            </w:r>
          </w:p>
        </w:tc>
      </w:tr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52842" w:rsidRPr="003E3945" w:rsidRDefault="00E52842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6340D7">
      <w:r w:rsidRPr="003E3945">
        <w:rPr>
          <w:color w:val="000000"/>
        </w:rPr>
        <w:t>22</w:t>
      </w:r>
      <w:r w:rsidR="00E52842"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>There was sufficient use of simulations during clerkship</w:t>
      </w:r>
      <w:r w:rsidR="00E52842" w:rsidRPr="003E3945">
        <w:rPr>
          <w:color w:val="000000"/>
        </w:rPr>
        <w:t>s</w:t>
      </w:r>
      <w:r w:rsidR="00466A95" w:rsidRPr="003E3945">
        <w:rPr>
          <w:color w:val="000000"/>
        </w:rPr>
        <w:t xml:space="preserve">. </w:t>
      </w:r>
    </w:p>
    <w:tbl>
      <w:tblPr>
        <w:tblW w:w="174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78"/>
      </w:tblGrid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52842" w:rsidRPr="003E3945" w:rsidRDefault="00E52842">
            <w:r w:rsidRPr="003E3945">
              <w:t>Strongly disagree</w:t>
            </w:r>
          </w:p>
        </w:tc>
      </w:tr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E52842" w:rsidRPr="003E3945" w:rsidRDefault="00E52842">
            <w:r w:rsidRPr="003E3945">
              <w:t>Disagree</w:t>
            </w:r>
          </w:p>
        </w:tc>
      </w:tr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52842" w:rsidRPr="003E3945" w:rsidRDefault="00E52842">
            <w:r w:rsidRPr="003E3945">
              <w:t>Neutral</w:t>
            </w:r>
          </w:p>
        </w:tc>
      </w:tr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E52842" w:rsidRPr="003E3945" w:rsidRDefault="00E52842">
            <w:r w:rsidRPr="003E3945">
              <w:t>Agree</w:t>
            </w:r>
          </w:p>
        </w:tc>
      </w:tr>
      <w:tr w:rsidR="00E52842" w:rsidRPr="003E3945" w:rsidTr="00E5284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52842" w:rsidRPr="003E3945" w:rsidRDefault="00E52842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752878">
      <w:r w:rsidRPr="003E3945">
        <w:rPr>
          <w:rFonts w:hint="eastAsia"/>
          <w:color w:val="000000"/>
        </w:rPr>
        <w:t>2</w:t>
      </w:r>
      <w:r w:rsidR="006340D7" w:rsidRPr="003E3945">
        <w:rPr>
          <w:color w:val="000000"/>
        </w:rPr>
        <w:t>3</w:t>
      </w:r>
      <w:r w:rsidRPr="003E3945">
        <w:rPr>
          <w:color w:val="000000"/>
        </w:rPr>
        <w:t>.</w:t>
      </w:r>
      <w:r w:rsidR="00466A95" w:rsidRPr="003E3945">
        <w:rPr>
          <w:color w:val="000000"/>
        </w:rPr>
        <w:t xml:space="preserve">  I had </w:t>
      </w:r>
      <w:r w:rsidRPr="003E3945">
        <w:rPr>
          <w:color w:val="000000"/>
        </w:rPr>
        <w:t>sufficient</w:t>
      </w:r>
      <w:r w:rsidR="00466A95" w:rsidRPr="003E3945">
        <w:rPr>
          <w:color w:val="000000"/>
        </w:rPr>
        <w:t xml:space="preserve"> access to the variety of patients and procedures encountered during clerkship.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Strongly disagree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Disagree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Neutral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752878">
      <w:r w:rsidRPr="003E3945">
        <w:rPr>
          <w:rFonts w:hint="eastAsia"/>
          <w:color w:val="000000"/>
        </w:rPr>
        <w:t>2</w:t>
      </w:r>
      <w:r w:rsidR="006340D7" w:rsidRPr="003E3945">
        <w:rPr>
          <w:color w:val="000000"/>
        </w:rPr>
        <w:t>4</w:t>
      </w:r>
      <w:r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I was given timely feedback on performance in clerkships.  </w:t>
      </w:r>
    </w:p>
    <w:tbl>
      <w:tblPr>
        <w:tblW w:w="174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78"/>
      </w:tblGrid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Strongly disagree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Disagree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Neutral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752878">
      <w:r w:rsidRPr="003E3945">
        <w:rPr>
          <w:rFonts w:hint="eastAsia"/>
          <w:color w:val="000000"/>
        </w:rPr>
        <w:lastRenderedPageBreak/>
        <w:t>2</w:t>
      </w:r>
      <w:r w:rsidR="006340D7" w:rsidRPr="003E3945">
        <w:rPr>
          <w:color w:val="000000"/>
        </w:rPr>
        <w:t>5</w:t>
      </w:r>
      <w:r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Ethical issues were discussed during clerkships.  </w:t>
      </w:r>
    </w:p>
    <w:tbl>
      <w:tblPr>
        <w:tblW w:w="174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78"/>
      </w:tblGrid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Strongly disagree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Disagree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Neutral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466A95">
      <w:pPr>
        <w:spacing w:line="300" w:lineRule="atLeast"/>
      </w:pPr>
      <w:r w:rsidRPr="003E3945">
        <w:rPr>
          <w:b/>
          <w:bCs/>
          <w:color w:val="444444"/>
          <w:sz w:val="27"/>
          <w:szCs w:val="27"/>
        </w:rPr>
        <w:t>Internship (Last year)</w:t>
      </w:r>
    </w:p>
    <w:p w:rsidR="00EB1CFC" w:rsidRPr="003E3945" w:rsidRDefault="00EB1CFC"/>
    <w:p w:rsidR="00EB1CFC" w:rsidRPr="003E3945" w:rsidRDefault="00752878">
      <w:r w:rsidRPr="003E3945">
        <w:rPr>
          <w:rFonts w:hint="eastAsia"/>
          <w:color w:val="000000"/>
        </w:rPr>
        <w:t>2</w:t>
      </w:r>
      <w:r w:rsidR="006340D7" w:rsidRPr="003E3945">
        <w:rPr>
          <w:color w:val="000000"/>
        </w:rPr>
        <w:t>6</w:t>
      </w:r>
      <w:r w:rsidRPr="003E3945">
        <w:rPr>
          <w:color w:val="000000"/>
        </w:rPr>
        <w:t>.</w:t>
      </w:r>
      <w:r w:rsidR="00466A95" w:rsidRPr="003E3945">
        <w:rPr>
          <w:color w:val="000000"/>
        </w:rPr>
        <w:t xml:space="preserve"> I did my final year internship in:  </w:t>
      </w:r>
    </w:p>
    <w:tbl>
      <w:tblPr>
        <w:tblW w:w="2731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655"/>
      </w:tblGrid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China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Home country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Other countries (Please name the country)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752878">
      <w:r w:rsidRPr="003E3945">
        <w:rPr>
          <w:rFonts w:hint="eastAsia"/>
          <w:color w:val="000000"/>
        </w:rPr>
        <w:t>2</w:t>
      </w:r>
      <w:r w:rsidR="006340D7" w:rsidRPr="003E3945">
        <w:rPr>
          <w:color w:val="000000"/>
        </w:rPr>
        <w:t>7</w:t>
      </w:r>
      <w:r w:rsidRPr="003E3945">
        <w:rPr>
          <w:color w:val="000000"/>
        </w:rPr>
        <w:t xml:space="preserve">. </w:t>
      </w:r>
      <w:r w:rsidR="00466A95" w:rsidRPr="003E3945">
        <w:rPr>
          <w:color w:val="000000"/>
        </w:rPr>
        <w:t xml:space="preserve">The final year (internship) was important for enhancing my medical education.    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Strongly disagree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Disagree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Neutral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752878" w:rsidRPr="003E3945" w:rsidRDefault="00752878">
            <w:r w:rsidRPr="003E3945">
              <w:t>Agree</w:t>
            </w:r>
          </w:p>
        </w:tc>
      </w:tr>
      <w:tr w:rsidR="00752878" w:rsidRPr="003E3945" w:rsidTr="0075287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752878" w:rsidRPr="003E3945" w:rsidRDefault="00752878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6340D7">
      <w:pPr>
        <w:rPr>
          <w:color w:val="0066FF"/>
        </w:rPr>
      </w:pPr>
      <w:r w:rsidRPr="003E3945">
        <w:rPr>
          <w:rFonts w:hint="eastAsia"/>
          <w:color w:val="000000"/>
        </w:rPr>
        <w:t>2</w:t>
      </w:r>
      <w:r w:rsidRPr="003E3945">
        <w:rPr>
          <w:color w:val="000000"/>
        </w:rPr>
        <w:t>8</w:t>
      </w:r>
      <w:r w:rsidRPr="003E3945">
        <w:rPr>
          <w:rFonts w:hint="eastAsia"/>
          <w:color w:val="000000"/>
        </w:rPr>
        <w:t>.</w:t>
      </w:r>
      <w:r w:rsidRPr="003E3945">
        <w:rPr>
          <w:color w:val="000000"/>
        </w:rPr>
        <w:t xml:space="preserve"> </w:t>
      </w:r>
      <w:r w:rsidR="00466A95" w:rsidRPr="003E3945">
        <w:rPr>
          <w:color w:val="000000"/>
        </w:rPr>
        <w:t xml:space="preserve">The final year (internship) was helpful in my preparations for residency.     </w:t>
      </w:r>
    </w:p>
    <w:tbl>
      <w:tblPr>
        <w:tblW w:w="174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78"/>
      </w:tblGrid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Strongly disagree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340D7" w:rsidRPr="003E3945" w:rsidRDefault="006340D7">
            <w:r w:rsidRPr="003E3945">
              <w:t>Disagree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Neutral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340D7" w:rsidRPr="003E3945" w:rsidRDefault="006340D7">
            <w:r w:rsidRPr="003E3945">
              <w:t>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6340D7">
      <w:r w:rsidRPr="003E3945">
        <w:rPr>
          <w:rFonts w:hint="eastAsia"/>
          <w:color w:val="000000"/>
        </w:rPr>
        <w:t>2</w:t>
      </w:r>
      <w:r w:rsidRPr="003E3945">
        <w:rPr>
          <w:color w:val="000000"/>
        </w:rPr>
        <w:t xml:space="preserve">9. </w:t>
      </w:r>
      <w:r w:rsidR="00466A95" w:rsidRPr="003E3945">
        <w:rPr>
          <w:color w:val="000000"/>
        </w:rPr>
        <w:t>The faculty provided clear guidance on what</w:t>
      </w:r>
      <w:r w:rsidRPr="003E3945">
        <w:rPr>
          <w:color w:val="000000"/>
        </w:rPr>
        <w:t xml:space="preserve"> I needed to learn and do in th</w:t>
      </w:r>
      <w:r w:rsidR="00466A95" w:rsidRPr="003E3945">
        <w:rPr>
          <w:color w:val="000000"/>
        </w:rPr>
        <w:t xml:space="preserve">e internship.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lastRenderedPageBreak/>
              <w:t>Strongly disagree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340D7" w:rsidRPr="003E3945" w:rsidRDefault="006340D7">
            <w:r w:rsidRPr="003E3945">
              <w:t>Disagree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Neutral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340D7" w:rsidRPr="003E3945" w:rsidRDefault="006340D7">
            <w:r w:rsidRPr="003E3945">
              <w:t>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6340D7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 xml:space="preserve">0. </w:t>
      </w:r>
      <w:r w:rsidR="00466A95" w:rsidRPr="003E3945">
        <w:rPr>
          <w:color w:val="000000"/>
        </w:rPr>
        <w:t xml:space="preserve">I was given an appropriate role in patient care during my internship.  </w:t>
      </w:r>
    </w:p>
    <w:tbl>
      <w:tblPr>
        <w:tblW w:w="174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78"/>
      </w:tblGrid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Strongly disagree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340D7" w:rsidRPr="003E3945" w:rsidRDefault="006340D7">
            <w:r w:rsidRPr="003E3945">
              <w:t>Disagree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Neutral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340D7" w:rsidRPr="003E3945" w:rsidRDefault="006340D7">
            <w:r w:rsidRPr="003E3945">
              <w:t>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6340D7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 xml:space="preserve">1. </w:t>
      </w:r>
      <w:r w:rsidR="00466A95" w:rsidRPr="003E3945">
        <w:rPr>
          <w:color w:val="000000"/>
        </w:rPr>
        <w:t xml:space="preserve">I was taught sufficient clinical skills in preparation for clinical practice as physicians. </w:t>
      </w:r>
    </w:p>
    <w:tbl>
      <w:tblPr>
        <w:tblW w:w="174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78"/>
      </w:tblGrid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Strongly disagree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340D7" w:rsidRPr="003E3945" w:rsidRDefault="006340D7">
            <w:r w:rsidRPr="003E3945">
              <w:t>Disagree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Neutral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6340D7" w:rsidRPr="003E3945" w:rsidRDefault="006340D7">
            <w:r w:rsidRPr="003E3945">
              <w:t>Agree</w:t>
            </w:r>
          </w:p>
        </w:tc>
      </w:tr>
      <w:tr w:rsidR="006340D7" w:rsidRPr="003E3945" w:rsidTr="006340D7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6340D7" w:rsidRPr="003E3945" w:rsidRDefault="006340D7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466A95">
      <w:pPr>
        <w:spacing w:line="300" w:lineRule="atLeast"/>
      </w:pPr>
      <w:r w:rsidRPr="003E3945">
        <w:rPr>
          <w:b/>
          <w:bCs/>
          <w:color w:val="444444"/>
          <w:sz w:val="27"/>
          <w:szCs w:val="27"/>
        </w:rPr>
        <w:t xml:space="preserve">Self-evaluation of preparedness for residency program: </w:t>
      </w:r>
      <w:r w:rsidR="00176684" w:rsidRPr="003E3945">
        <w:rPr>
          <w:b/>
          <w:bCs/>
          <w:color w:val="444444"/>
          <w:sz w:val="27"/>
          <w:szCs w:val="27"/>
        </w:rPr>
        <w:t>I</w:t>
      </w:r>
      <w:r w:rsidRPr="003E3945">
        <w:rPr>
          <w:b/>
          <w:bCs/>
          <w:color w:val="444444"/>
          <w:sz w:val="27"/>
          <w:szCs w:val="27"/>
        </w:rPr>
        <w:t>ndicate whether you agree or disagree with the following statements about your preparedness for beginning a residency program.</w:t>
      </w:r>
    </w:p>
    <w:p w:rsidR="00EB1CFC" w:rsidRPr="003E3945" w:rsidRDefault="00EB1CFC"/>
    <w:p w:rsidR="00EB1CFC" w:rsidRPr="003E3945" w:rsidRDefault="00EB1CFC"/>
    <w:p w:rsidR="00EB1CFC" w:rsidRPr="003E3945" w:rsidRDefault="00176684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 xml:space="preserve">2. </w:t>
      </w:r>
      <w:r w:rsidR="00466A95" w:rsidRPr="003E3945">
        <w:rPr>
          <w:color w:val="000000"/>
        </w:rPr>
        <w:t xml:space="preserve">I am confident that I have acquired the clinical skills required to begin a residency program. </w:t>
      </w:r>
    </w:p>
    <w:p w:rsidR="00EB1CFC" w:rsidRPr="003E3945" w:rsidRDefault="00EB1CFC">
      <w:pPr>
        <w:rPr>
          <w:color w:val="0066FF"/>
        </w:rPr>
      </w:pP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t>Strongly disagree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176684" w:rsidRPr="003E3945" w:rsidRDefault="00176684">
            <w:r w:rsidRPr="003E3945">
              <w:t>Disagree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lastRenderedPageBreak/>
              <w:t>Neutral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176684" w:rsidRPr="003E3945" w:rsidRDefault="00176684">
            <w:r w:rsidRPr="003E3945">
              <w:t>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176684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>3.</w:t>
      </w:r>
      <w:r w:rsidR="00466A95" w:rsidRPr="003E3945">
        <w:rPr>
          <w:color w:val="000000"/>
        </w:rPr>
        <w:t xml:space="preserve"> I have the fundamental understanding of common conditions and their management encountered in the major clinical disciplines.  </w:t>
      </w:r>
    </w:p>
    <w:tbl>
      <w:tblPr>
        <w:tblW w:w="188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204"/>
      </w:tblGrid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t>Strongly disagree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176684" w:rsidRPr="003E3945" w:rsidRDefault="00176684">
            <w:r w:rsidRPr="003E3945">
              <w:t>Disagree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t>Neutral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176684" w:rsidRPr="003E3945" w:rsidRDefault="00176684">
            <w:r w:rsidRPr="003E3945">
              <w:t>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176684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 xml:space="preserve">4. </w:t>
      </w:r>
      <w:r w:rsidR="00466A95" w:rsidRPr="003E3945">
        <w:rPr>
          <w:color w:val="000000"/>
        </w:rPr>
        <w:t xml:space="preserve">I have the communication skills necessary to interact with patients and health professionals.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t>Strongly disagree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176684" w:rsidRPr="003E3945" w:rsidRDefault="00176684">
            <w:r w:rsidRPr="003E3945">
              <w:t>Disagree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t>Neutral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176684" w:rsidRPr="003E3945" w:rsidRDefault="00176684">
            <w:r w:rsidRPr="003E3945">
              <w:t>Agree</w:t>
            </w:r>
          </w:p>
        </w:tc>
      </w:tr>
      <w:tr w:rsidR="00176684" w:rsidRPr="003E3945" w:rsidTr="00176684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176684" w:rsidRPr="003E3945" w:rsidRDefault="00176684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8C7B3C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 xml:space="preserve">5. </w:t>
      </w:r>
      <w:r w:rsidR="00466A95" w:rsidRPr="003E3945">
        <w:rPr>
          <w:color w:val="000000"/>
        </w:rPr>
        <w:t>I have basic skills in clinical decision making and the application of evidence based information to medical practice.</w:t>
      </w:r>
      <w:r w:rsidRPr="003E3945">
        <w:rPr>
          <w:color w:val="000000"/>
        </w:rPr>
        <w:t xml:space="preserve">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Strongly disagree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8C7B3C" w:rsidRPr="003E3945" w:rsidRDefault="008C7B3C">
            <w:r w:rsidRPr="003E3945">
              <w:t>Disagree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Neutral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8C7B3C" w:rsidRPr="003E3945" w:rsidRDefault="008C7B3C">
            <w:r w:rsidRPr="003E3945">
              <w:t>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8C7B3C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 xml:space="preserve">6. </w:t>
      </w:r>
      <w:r w:rsidR="00466A95" w:rsidRPr="003E3945">
        <w:rPr>
          <w:color w:val="000000"/>
        </w:rPr>
        <w:t xml:space="preserve"> I have a fundamental understanding of the issues in social sciences of medicine (e.g., ethics, humanism, professionalism, organization and structure of the health care system)</w:t>
      </w:r>
      <w:r w:rsidRPr="003E3945">
        <w:rPr>
          <w:color w:val="000000"/>
        </w:rPr>
        <w:t>.</w:t>
      </w:r>
      <w:r w:rsidR="00466A95" w:rsidRPr="003E3945">
        <w:rPr>
          <w:color w:val="000000"/>
        </w:rPr>
        <w:t xml:space="preserve">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lastRenderedPageBreak/>
              <w:t>Strongly disagree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8C7B3C" w:rsidRPr="003E3945" w:rsidRDefault="008C7B3C">
            <w:r w:rsidRPr="003E3945">
              <w:t>Disagree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Neutral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8C7B3C" w:rsidRPr="003E3945" w:rsidRDefault="008C7B3C">
            <w:r w:rsidRPr="003E3945">
              <w:t>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8C7B3C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>7.</w:t>
      </w:r>
      <w:r w:rsidR="00466A95" w:rsidRPr="003E3945">
        <w:rPr>
          <w:color w:val="000000"/>
        </w:rPr>
        <w:t xml:space="preserve"> I understand the ethical and professional values that are expected of the profession.   </w:t>
      </w:r>
    </w:p>
    <w:tbl>
      <w:tblPr>
        <w:tblW w:w="171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915"/>
      </w:tblGrid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Strongly disagree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8C7B3C" w:rsidRPr="003E3945" w:rsidRDefault="008C7B3C">
            <w:r w:rsidRPr="003E3945">
              <w:t>Disagree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Neutral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8C7B3C" w:rsidRPr="003E3945" w:rsidRDefault="008C7B3C">
            <w:r w:rsidRPr="003E3945">
              <w:t>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8C7B3C">
      <w:r w:rsidRPr="003E3945">
        <w:rPr>
          <w:rFonts w:hint="eastAsia"/>
          <w:color w:val="000000"/>
        </w:rPr>
        <w:t>3</w:t>
      </w:r>
      <w:r w:rsidRPr="003E3945">
        <w:rPr>
          <w:color w:val="000000"/>
        </w:rPr>
        <w:t xml:space="preserve">8. </w:t>
      </w:r>
      <w:r w:rsidR="00466A95" w:rsidRPr="003E3945">
        <w:rPr>
          <w:color w:val="000000"/>
        </w:rPr>
        <w:t xml:space="preserve">I believe I am adequately prepared to care for patients from different backgrounds.     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Strongly disagree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8C7B3C" w:rsidRPr="003E3945" w:rsidRDefault="008C7B3C">
            <w:r w:rsidRPr="003E3945">
              <w:t>Disagree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Neutral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8C7B3C" w:rsidRPr="003E3945" w:rsidRDefault="008C7B3C">
            <w:r w:rsidRPr="003E3945">
              <w:t>Agree</w:t>
            </w:r>
          </w:p>
        </w:tc>
      </w:tr>
      <w:tr w:rsidR="008C7B3C" w:rsidRPr="003E3945" w:rsidTr="008C7B3C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8C7B3C" w:rsidRPr="003E3945" w:rsidRDefault="008C7B3C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DA6DA2">
      <w:pPr>
        <w:spacing w:line="300" w:lineRule="atLeast"/>
      </w:pPr>
      <w:r w:rsidRPr="003E3945">
        <w:rPr>
          <w:rFonts w:hint="eastAsia"/>
          <w:b/>
          <w:bCs/>
          <w:color w:val="444444"/>
          <w:sz w:val="27"/>
          <w:szCs w:val="27"/>
        </w:rPr>
        <w:t>B</w:t>
      </w:r>
      <w:r w:rsidRPr="003E3945">
        <w:rPr>
          <w:b/>
          <w:bCs/>
          <w:color w:val="444444"/>
          <w:sz w:val="27"/>
          <w:szCs w:val="27"/>
        </w:rPr>
        <w:t xml:space="preserve">enefits of </w:t>
      </w:r>
      <w:r w:rsidRPr="003E3945">
        <w:rPr>
          <w:rFonts w:hint="eastAsia"/>
          <w:b/>
          <w:bCs/>
          <w:color w:val="444444"/>
          <w:sz w:val="27"/>
          <w:szCs w:val="27"/>
        </w:rPr>
        <w:t>d</w:t>
      </w:r>
      <w:r w:rsidRPr="003E3945">
        <w:rPr>
          <w:b/>
          <w:bCs/>
          <w:color w:val="444444"/>
          <w:sz w:val="27"/>
          <w:szCs w:val="27"/>
        </w:rPr>
        <w:t>iversity</w:t>
      </w:r>
      <w:r w:rsidR="00466A95" w:rsidRPr="003E3945">
        <w:rPr>
          <w:b/>
          <w:bCs/>
          <w:color w:val="444444"/>
          <w:sz w:val="27"/>
          <w:szCs w:val="27"/>
        </w:rPr>
        <w:t>: Based on your experiences, indicate whether you agree or disagree with the following statements</w:t>
      </w:r>
    </w:p>
    <w:p w:rsidR="00EB1CFC" w:rsidRPr="003E3945" w:rsidRDefault="00EB1CFC"/>
    <w:p w:rsidR="00EB1CFC" w:rsidRPr="003E3945" w:rsidRDefault="00EB1CFC"/>
    <w:p w:rsidR="00EB1CFC" w:rsidRPr="003E3945" w:rsidRDefault="00051C70">
      <w:r w:rsidRPr="003E3945">
        <w:rPr>
          <w:rFonts w:hint="eastAsia"/>
          <w:color w:val="000000"/>
        </w:rPr>
        <w:t xml:space="preserve">39.  </w:t>
      </w:r>
      <w:r w:rsidR="00466A95" w:rsidRPr="003E3945">
        <w:rPr>
          <w:color w:val="000000"/>
        </w:rPr>
        <w:t xml:space="preserve">My knowledge or opinion was influenced or changed by becoming more aware of the perspectives of individuals from different backgrounds.    </w:t>
      </w:r>
    </w:p>
    <w:p w:rsidR="00EB1CFC" w:rsidRPr="003E3945" w:rsidRDefault="00EB1CFC">
      <w:pPr>
        <w:rPr>
          <w:color w:val="0066FF"/>
        </w:rPr>
      </w:pP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051C70" w:rsidRPr="003E3945" w:rsidRDefault="00051C70">
            <w:r w:rsidRPr="003E3945">
              <w:t>Strongly disagree</w:t>
            </w:r>
          </w:p>
        </w:tc>
      </w:tr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051C70" w:rsidRPr="003E3945" w:rsidRDefault="00051C70">
            <w:r w:rsidRPr="003E3945">
              <w:t>Disagree</w:t>
            </w:r>
          </w:p>
        </w:tc>
      </w:tr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051C70" w:rsidRPr="003E3945" w:rsidRDefault="00051C70">
            <w:r w:rsidRPr="003E3945">
              <w:t>Neutral</w:t>
            </w:r>
          </w:p>
        </w:tc>
      </w:tr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051C70" w:rsidRPr="003E3945" w:rsidRDefault="00051C70">
            <w:r w:rsidRPr="003E3945">
              <w:t>Agree</w:t>
            </w:r>
          </w:p>
        </w:tc>
      </w:tr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051C70" w:rsidRPr="003E3945" w:rsidRDefault="00051C70">
            <w:r w:rsidRPr="003E3945">
              <w:lastRenderedPageBreak/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051C70">
      <w:pPr>
        <w:rPr>
          <w:color w:val="0066FF"/>
        </w:rPr>
      </w:pPr>
      <w:r w:rsidRPr="003E3945">
        <w:rPr>
          <w:rFonts w:hint="eastAsia"/>
          <w:color w:val="000000"/>
        </w:rPr>
        <w:t xml:space="preserve">40. </w:t>
      </w:r>
      <w:r w:rsidR="00466A95" w:rsidRPr="003E3945">
        <w:rPr>
          <w:color w:val="000000"/>
        </w:rPr>
        <w:t xml:space="preserve">The </w:t>
      </w:r>
      <w:r w:rsidR="00D30603" w:rsidRPr="003E3945">
        <w:rPr>
          <w:color w:val="000000"/>
        </w:rPr>
        <w:t xml:space="preserve">cultural </w:t>
      </w:r>
      <w:r w:rsidR="00466A95" w:rsidRPr="003E3945">
        <w:rPr>
          <w:color w:val="000000"/>
        </w:rPr>
        <w:t xml:space="preserve">diversity within my medical school class enhanced my training and skills to work with individuals from different backgrounds.     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051C70" w:rsidRPr="003E3945" w:rsidRDefault="00051C70">
            <w:r w:rsidRPr="003E3945">
              <w:t>Strongly disagree</w:t>
            </w:r>
          </w:p>
        </w:tc>
      </w:tr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051C70" w:rsidRPr="003E3945" w:rsidRDefault="00051C70">
            <w:r w:rsidRPr="003E3945">
              <w:t>Disagree</w:t>
            </w:r>
          </w:p>
        </w:tc>
      </w:tr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051C70" w:rsidRPr="003E3945" w:rsidRDefault="00051C70">
            <w:r w:rsidRPr="003E3945">
              <w:t>Neutral</w:t>
            </w:r>
          </w:p>
        </w:tc>
      </w:tr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051C70" w:rsidRPr="003E3945" w:rsidRDefault="00051C70">
            <w:r w:rsidRPr="003E3945">
              <w:t>Agree</w:t>
            </w:r>
          </w:p>
        </w:tc>
      </w:tr>
      <w:tr w:rsidR="00051C70" w:rsidRPr="003E3945" w:rsidTr="00051C70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051C70" w:rsidRPr="003E3945" w:rsidRDefault="00051C70">
            <w:r w:rsidRPr="003E3945">
              <w:t>Strongly agree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466A95">
      <w:pPr>
        <w:spacing w:line="300" w:lineRule="atLeast"/>
      </w:pPr>
      <w:r w:rsidRPr="003E3945">
        <w:rPr>
          <w:b/>
          <w:bCs/>
          <w:color w:val="444444"/>
          <w:sz w:val="27"/>
          <w:szCs w:val="27"/>
        </w:rPr>
        <w:t>Time allocation to specific medical issues: do you believe that your instruction in the following areas was inadequate, appropriate or excessive?</w:t>
      </w:r>
    </w:p>
    <w:p w:rsidR="00EB1CFC" w:rsidRPr="003E3945" w:rsidRDefault="00EB1CFC"/>
    <w:p w:rsidR="00EB1CFC" w:rsidRPr="003E3945" w:rsidRDefault="00EB1CFC"/>
    <w:p w:rsidR="00EB1CFC" w:rsidRPr="003E3945" w:rsidRDefault="009E4CF6">
      <w:r w:rsidRPr="003E3945">
        <w:rPr>
          <w:rFonts w:hint="eastAsia"/>
          <w:color w:val="000000"/>
        </w:rPr>
        <w:t>41.</w:t>
      </w:r>
      <w:r w:rsidR="00466A95" w:rsidRPr="003E3945">
        <w:rPr>
          <w:color w:val="000000"/>
        </w:rPr>
        <w:t xml:space="preserve"> Clinical decision making and clinical care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Absent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t>Inadequate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t>Excessive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9E4CF6">
      <w:r w:rsidRPr="003E3945">
        <w:rPr>
          <w:rFonts w:hint="eastAsia"/>
          <w:color w:val="000000"/>
        </w:rPr>
        <w:t xml:space="preserve">42. </w:t>
      </w:r>
      <w:r w:rsidR="00466A95" w:rsidRPr="003E3945">
        <w:rPr>
          <w:color w:val="000000"/>
        </w:rPr>
        <w:t>Practice of medicine</w:t>
      </w:r>
    </w:p>
    <w:tbl>
      <w:tblPr>
        <w:tblW w:w="128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194"/>
      </w:tblGrid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Absent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t>Inadequate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t>Excessive</w:t>
            </w:r>
          </w:p>
        </w:tc>
      </w:tr>
    </w:tbl>
    <w:p w:rsidR="00EB1CFC" w:rsidRPr="003E3945" w:rsidRDefault="00EB1CFC"/>
    <w:p w:rsidR="00EB1CFC" w:rsidRPr="003E3945" w:rsidRDefault="00EB1CFC"/>
    <w:p w:rsidR="00EB1CFC" w:rsidRPr="003E3945" w:rsidRDefault="009E4CF6">
      <w:r w:rsidRPr="003E3945">
        <w:rPr>
          <w:rFonts w:hint="eastAsia"/>
          <w:color w:val="000000"/>
        </w:rPr>
        <w:t>43.</w:t>
      </w:r>
      <w:r w:rsidR="00466A95" w:rsidRPr="003E3945">
        <w:rPr>
          <w:color w:val="000000"/>
        </w:rPr>
        <w:t xml:space="preserve"> Community-oriented medicine</w:t>
      </w:r>
    </w:p>
    <w:tbl>
      <w:tblPr>
        <w:tblW w:w="1842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40"/>
      </w:tblGrid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Absent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t>Inadequate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lastRenderedPageBreak/>
              <w:t>Excessive</w:t>
            </w:r>
          </w:p>
        </w:tc>
      </w:tr>
    </w:tbl>
    <w:p w:rsidR="00EB1CFC" w:rsidRPr="003E3945" w:rsidRDefault="00EB1CFC"/>
    <w:p w:rsidR="009E4CF6" w:rsidRPr="003E3945" w:rsidRDefault="009E4CF6"/>
    <w:p w:rsidR="00EB1CFC" w:rsidRPr="003E3945" w:rsidRDefault="009E4CF6">
      <w:r w:rsidRPr="003E3945">
        <w:rPr>
          <w:rFonts w:hint="eastAsia"/>
        </w:rPr>
        <w:t>44.</w:t>
      </w:r>
      <w:r w:rsidR="00466A95" w:rsidRPr="003E3945">
        <w:rPr>
          <w:color w:val="000000"/>
        </w:rPr>
        <w:t xml:space="preserve"> Culturally appropriate care for diverse populations</w:t>
      </w:r>
    </w:p>
    <w:tbl>
      <w:tblPr>
        <w:tblW w:w="1287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194"/>
      </w:tblGrid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Absent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t>Inadequate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t>Excessive</w:t>
            </w:r>
          </w:p>
        </w:tc>
      </w:tr>
    </w:tbl>
    <w:p w:rsidR="00EB1CFC" w:rsidRPr="003E3945" w:rsidRDefault="00EB1CFC"/>
    <w:p w:rsidR="009E4CF6" w:rsidRPr="003E3945" w:rsidRDefault="009E4CF6"/>
    <w:p w:rsidR="00EB1CFC" w:rsidRPr="003E3945" w:rsidRDefault="009E4CF6">
      <w:r w:rsidRPr="003E3945">
        <w:rPr>
          <w:rFonts w:hint="eastAsia"/>
        </w:rPr>
        <w:t xml:space="preserve">45. </w:t>
      </w:r>
      <w:r w:rsidR="00466A95" w:rsidRPr="003E3945">
        <w:rPr>
          <w:color w:val="000000"/>
        </w:rPr>
        <w:t>Health policy</w:t>
      </w:r>
    </w:p>
    <w:tbl>
      <w:tblPr>
        <w:tblW w:w="1805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</w:tblGrid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Absent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Pr="003E3945" w:rsidRDefault="009E4CF6">
            <w:r w:rsidRPr="003E3945">
              <w:t>Inadequate</w:t>
            </w:r>
          </w:p>
        </w:tc>
      </w:tr>
      <w:tr w:rsidR="009E4CF6" w:rsidRPr="003E3945" w:rsidTr="009E4CF6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9E4CF6" w:rsidRPr="003E3945" w:rsidRDefault="009E4CF6">
            <w:r w:rsidRPr="003E3945">
              <w:t>Adequate</w:t>
            </w:r>
          </w:p>
        </w:tc>
      </w:tr>
      <w:tr w:rsidR="009E4CF6" w:rsidTr="009E4CF6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9E4CF6" w:rsidRDefault="009E4CF6">
            <w:r w:rsidRPr="003E3945">
              <w:t>Excessive</w:t>
            </w:r>
            <w:bookmarkStart w:id="0" w:name="_GoBack"/>
            <w:bookmarkEnd w:id="0"/>
          </w:p>
        </w:tc>
      </w:tr>
    </w:tbl>
    <w:p w:rsidR="00EB1CFC" w:rsidRDefault="00EB1CFC"/>
    <w:sectPr w:rsidR="00EB1C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28" w:rsidRDefault="002B5428" w:rsidP="00596F08">
      <w:r>
        <w:separator/>
      </w:r>
    </w:p>
  </w:endnote>
  <w:endnote w:type="continuationSeparator" w:id="0">
    <w:p w:rsidR="002B5428" w:rsidRDefault="002B5428" w:rsidP="0059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black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28" w:rsidRDefault="002B5428" w:rsidP="00596F08">
      <w:r>
        <w:separator/>
      </w:r>
    </w:p>
  </w:footnote>
  <w:footnote w:type="continuationSeparator" w:id="0">
    <w:p w:rsidR="002B5428" w:rsidRDefault="002B5428" w:rsidP="00596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1CFC"/>
    <w:rsid w:val="00051C70"/>
    <w:rsid w:val="00176684"/>
    <w:rsid w:val="00283010"/>
    <w:rsid w:val="002B5428"/>
    <w:rsid w:val="00331310"/>
    <w:rsid w:val="00385F65"/>
    <w:rsid w:val="00393E82"/>
    <w:rsid w:val="003E3945"/>
    <w:rsid w:val="00466A95"/>
    <w:rsid w:val="00480B3D"/>
    <w:rsid w:val="004F603D"/>
    <w:rsid w:val="00550579"/>
    <w:rsid w:val="00596F08"/>
    <w:rsid w:val="00626973"/>
    <w:rsid w:val="006340D7"/>
    <w:rsid w:val="00664439"/>
    <w:rsid w:val="0068506D"/>
    <w:rsid w:val="00746B6F"/>
    <w:rsid w:val="00752878"/>
    <w:rsid w:val="0086099F"/>
    <w:rsid w:val="008C1FD2"/>
    <w:rsid w:val="008C7B3C"/>
    <w:rsid w:val="00945CC6"/>
    <w:rsid w:val="009E4CF6"/>
    <w:rsid w:val="00A64019"/>
    <w:rsid w:val="00A719F9"/>
    <w:rsid w:val="00A778B8"/>
    <w:rsid w:val="00B45FA8"/>
    <w:rsid w:val="00D30603"/>
    <w:rsid w:val="00DA6DA2"/>
    <w:rsid w:val="00E52842"/>
    <w:rsid w:val="00EB1CFC"/>
    <w:rsid w:val="00F24369"/>
    <w:rsid w:val="00F27351"/>
    <w:rsid w:val="00F576D5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bdr w:val="nil"/>
      <w:lang w:val="en-GB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6F08"/>
    <w:rPr>
      <w:sz w:val="18"/>
      <w:szCs w:val="18"/>
      <w:bdr w:val="nil"/>
    </w:rPr>
  </w:style>
  <w:style w:type="paragraph" w:styleId="a4">
    <w:name w:val="footer"/>
    <w:basedOn w:val="a"/>
    <w:link w:val="Char0"/>
    <w:unhideWhenUsed/>
    <w:rsid w:val="00596F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6F08"/>
    <w:rPr>
      <w:sz w:val="18"/>
      <w:szCs w:val="18"/>
      <w:bdr w:val="nil"/>
    </w:rPr>
  </w:style>
  <w:style w:type="paragraph" w:styleId="a5">
    <w:name w:val="Balloon Text"/>
    <w:basedOn w:val="a"/>
    <w:link w:val="Char1"/>
    <w:semiHidden/>
    <w:unhideWhenUsed/>
    <w:rsid w:val="00626973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26973"/>
    <w:rPr>
      <w:rFonts w:ascii="宋体" w:eastAsia="宋体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2AF3-F1EE-400E-9359-303681BF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1089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21</cp:revision>
  <dcterms:created xsi:type="dcterms:W3CDTF">2020-08-28T07:40:00Z</dcterms:created>
  <dcterms:modified xsi:type="dcterms:W3CDTF">2020-09-21T14:39:00Z</dcterms:modified>
</cp:coreProperties>
</file>